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bCs/>
          <w:color w:val="000000"/>
          <w:spacing w:val="0"/>
          <w:w w:val="100"/>
          <w:position w:val="0"/>
          <w:shd w:val="clear" w:color="auto" w:fill="auto"/>
          <w:lang w:val="en-US" w:eastAsia="ru-RU" w:bidi="ru-RU"/>
        </w:rPr>
        <w:t>МИНИСТЕРСТВО ОБРАЗОВАНИЯ НОВГОРОДСКОЙ ОБЛАСТИ</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Областное автономное профессиональное образовательное учреждение</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«Валдайский аграрный техникум»</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w:t>
      </w:r>
      <w:r>
        <w:rPr>
          <w:rFonts w:hint="default"/>
          <w:b/>
          <w:bCs/>
          <w:color w:val="000000"/>
          <w:spacing w:val="0"/>
          <w:w w:val="100"/>
          <w:position w:val="0"/>
          <w:shd w:val="clear" w:color="auto" w:fill="auto"/>
          <w:lang w:val="en-US" w:eastAsia="ru-RU" w:bidi="ru-RU"/>
        </w:rPr>
        <w:t>РАБОЧАЯ ПРОГРАММА</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Дисциплина «История»</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Специальность:</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35.02.08 Электрификация и автоматизация сельского хозяйства</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 2019</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Одобрена                                              Разработана на основе Федерального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Предметной (цикловой) комиссией  компонента государственного стандарта</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Общеобразовательных дисциплин   общего образования по дисциплине «История»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соответствии с действующим Федеральным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государственным общеобразовательным</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стандартом среднего специального образования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части государственных требований к минимуму</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содержания и уровню подготовки  выпускников</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по специальности: 35.02.08 Электрификация и</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автоматизация сельского хозяйства</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Протокол № 1</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от «1» сентября 2019 г.</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Председатель предметной</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(цикловой) комисс</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Подпись               ФИО</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Составитель (автор)         И.С. Ильин</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Рецензенты: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pPr>
      <w:r>
        <w:rPr>
          <w:color w:val="000000"/>
          <w:spacing w:val="0"/>
          <w:w w:val="100"/>
          <w:position w:val="0"/>
          <w:shd w:val="clear" w:color="auto" w:fill="auto"/>
          <w:lang w:val="ru-RU" w:eastAsia="ru-RU" w:bidi="ru-RU"/>
        </w:rPr>
        <w:t>СОДЕРЖАНИЕ</w:t>
      </w:r>
    </w:p>
    <w:p>
      <w:pPr>
        <w:pStyle w:val="5"/>
        <w:keepNext w:val="0"/>
        <w:keepLines w:val="0"/>
        <w:widowControl w:val="0"/>
        <w:shd w:val="clear" w:color="auto" w:fill="auto"/>
        <w:bidi w:val="0"/>
        <w:spacing w:before="0" w:after="0"/>
        <w:ind w:left="0" w:right="180" w:firstLine="0"/>
        <w:jc w:val="right"/>
      </w:pPr>
      <w:r>
        <w:rPr>
          <w:color w:val="000000"/>
          <w:spacing w:val="0"/>
          <w:w w:val="100"/>
          <w:position w:val="0"/>
          <w:shd w:val="clear" w:color="auto" w:fill="auto"/>
          <w:lang w:val="ru-RU" w:eastAsia="ru-RU" w:bidi="ru-RU"/>
        </w:rPr>
        <w:t>Стр.</w:t>
      </w:r>
    </w:p>
    <w:p>
      <w:pPr>
        <w:pStyle w:val="5"/>
        <w:keepNext w:val="0"/>
        <w:keepLines w:val="0"/>
        <w:widowControl w:val="0"/>
        <w:shd w:val="clear" w:color="auto" w:fill="auto"/>
        <w:bidi w:val="0"/>
        <w:spacing w:before="0" w:after="300"/>
        <w:ind w:left="640" w:right="0" w:firstLine="20"/>
        <w:jc w:val="left"/>
      </w:pPr>
      <w:r>
        <w:rPr>
          <w:color w:val="000000"/>
          <w:spacing w:val="0"/>
          <w:w w:val="100"/>
          <w:position w:val="0"/>
          <w:shd w:val="clear" w:color="auto" w:fill="auto"/>
          <w:lang w:val="ru-RU" w:eastAsia="ru-RU" w:bidi="ru-RU"/>
        </w:rPr>
        <w:t>Паспорт рабочей программы общеобразовательной учебной 4 дисциплины</w:t>
      </w:r>
    </w:p>
    <w:p>
      <w:pPr>
        <w:pStyle w:val="5"/>
        <w:keepNext w:val="0"/>
        <w:keepLines w:val="0"/>
        <w:widowControl w:val="0"/>
        <w:numPr>
          <w:ilvl w:val="0"/>
          <w:numId w:val="1"/>
        </w:numPr>
        <w:shd w:val="clear" w:color="auto" w:fill="auto"/>
        <w:tabs>
          <w:tab w:val="left" w:pos="1018"/>
        </w:tabs>
        <w:bidi w:val="0"/>
        <w:spacing w:before="0" w:after="300" w:line="259" w:lineRule="auto"/>
        <w:ind w:left="640" w:right="0" w:firstLine="20"/>
        <w:jc w:val="left"/>
      </w:pPr>
      <w:r>
        <w:rPr>
          <w:color w:val="000000"/>
          <w:spacing w:val="0"/>
          <w:w w:val="100"/>
          <w:position w:val="0"/>
          <w:shd w:val="clear" w:color="auto" w:fill="auto"/>
          <w:lang w:val="ru-RU" w:eastAsia="ru-RU" w:bidi="ru-RU"/>
        </w:rPr>
        <w:t>Структура и содержание общеобразовательной учебной 6 дисциплины</w:t>
      </w:r>
    </w:p>
    <w:p>
      <w:pPr>
        <w:pStyle w:val="5"/>
        <w:keepNext w:val="0"/>
        <w:keepLines w:val="0"/>
        <w:widowControl w:val="0"/>
        <w:numPr>
          <w:ilvl w:val="0"/>
          <w:numId w:val="1"/>
        </w:numPr>
        <w:shd w:val="clear" w:color="auto" w:fill="auto"/>
        <w:tabs>
          <w:tab w:val="left" w:pos="1027"/>
        </w:tabs>
        <w:bidi w:val="0"/>
        <w:spacing w:before="0" w:after="620" w:line="259" w:lineRule="auto"/>
        <w:ind w:left="640" w:right="0" w:firstLine="20"/>
        <w:jc w:val="left"/>
      </w:pPr>
      <w:r>
        <w:rPr>
          <w:color w:val="000000"/>
          <w:spacing w:val="0"/>
          <w:w w:val="100"/>
          <w:position w:val="0"/>
          <w:shd w:val="clear" w:color="auto" w:fill="auto"/>
          <w:lang w:val="ru-RU" w:eastAsia="ru-RU" w:bidi="ru-RU"/>
        </w:rPr>
        <w:t>Условия реализации рабочей программы общеобразовательной 27 учебной дисциплины</w:t>
      </w:r>
    </w:p>
    <w:p>
      <w:pPr>
        <w:pStyle w:val="5"/>
        <w:keepNext w:val="0"/>
        <w:keepLines w:val="0"/>
        <w:widowControl w:val="0"/>
        <w:numPr>
          <w:ilvl w:val="0"/>
          <w:numId w:val="1"/>
        </w:numPr>
        <w:shd w:val="clear" w:color="auto" w:fill="auto"/>
        <w:tabs>
          <w:tab w:val="left" w:pos="1027"/>
        </w:tabs>
        <w:bidi w:val="0"/>
        <w:spacing w:before="0" w:after="300" w:line="259" w:lineRule="auto"/>
        <w:ind w:left="640" w:right="0" w:firstLine="20"/>
        <w:jc w:val="left"/>
      </w:pPr>
      <w:r>
        <w:rPr>
          <w:color w:val="000000"/>
          <w:spacing w:val="0"/>
          <w:w w:val="100"/>
          <w:position w:val="0"/>
          <w:shd w:val="clear" w:color="auto" w:fill="auto"/>
          <w:lang w:val="ru-RU" w:eastAsia="ru-RU" w:bidi="ru-RU"/>
        </w:rPr>
        <w:t>Контроль и оценка результатов освоения общеобразовательной 28 учебной дисциплины</w:t>
      </w:r>
    </w:p>
    <w:p>
      <w:pPr>
        <w:pStyle w:val="5"/>
        <w:keepNext w:val="0"/>
        <w:keepLines w:val="0"/>
        <w:widowControl w:val="0"/>
        <w:shd w:val="clear" w:color="auto" w:fill="auto"/>
        <w:tabs>
          <w:tab w:val="left" w:pos="9031"/>
        </w:tabs>
        <w:bidi w:val="0"/>
        <w:spacing w:before="0" w:after="0" w:line="259" w:lineRule="auto"/>
        <w:ind w:left="640" w:right="0" w:firstLine="20"/>
        <w:jc w:val="left"/>
      </w:pPr>
      <w:r>
        <w:rPr>
          <w:color w:val="000000"/>
          <w:spacing w:val="0"/>
          <w:w w:val="100"/>
          <w:position w:val="0"/>
          <w:shd w:val="clear" w:color="auto" w:fill="auto"/>
          <w:lang w:val="ru-RU" w:eastAsia="ru-RU" w:bidi="ru-RU"/>
        </w:rPr>
        <w:t>Приложение 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30</w:t>
      </w:r>
    </w:p>
    <w:p>
      <w:pPr>
        <w:pStyle w:val="5"/>
        <w:keepNext w:val="0"/>
        <w:keepLines w:val="0"/>
        <w:widowControl w:val="0"/>
        <w:shd w:val="clear" w:color="auto" w:fill="auto"/>
        <w:bidi w:val="0"/>
        <w:spacing w:before="0" w:after="360" w:line="259" w:lineRule="auto"/>
        <w:ind w:left="640" w:right="0" w:firstLine="20"/>
        <w:jc w:val="left"/>
        <w:sectPr>
          <w:footerReference r:id="rId5" w:type="default"/>
          <w:footerReference r:id="rId6" w:type="even"/>
          <w:footnotePr>
            <w:numFmt w:val="decimal"/>
          </w:footnotePr>
          <w:pgSz w:w="11900" w:h="16840"/>
          <w:pgMar w:top="1009" w:right="1048" w:bottom="1305" w:left="1104" w:header="0" w:footer="3" w:gutter="0"/>
          <w:pgNumType w:start="3"/>
          <w:cols w:space="720" w:num="1"/>
          <w:rtlGutter w:val="0"/>
          <w:docGrid w:linePitch="360" w:charSpace="0"/>
        </w:sectPr>
      </w:pPr>
      <w:r>
        <w:rPr>
          <w:color w:val="000000"/>
          <w:spacing w:val="0"/>
          <w:w w:val="100"/>
          <w:position w:val="0"/>
          <w:shd w:val="clear" w:color="auto" w:fill="auto"/>
          <w:lang w:val="ru-RU" w:eastAsia="ru-RU" w:bidi="ru-RU"/>
        </w:rPr>
        <w:t>Примерные темы рефератов (докладов), индивидуальных проектов</w:t>
      </w:r>
    </w:p>
    <w:p>
      <w:pPr>
        <w:pStyle w:val="9"/>
        <w:keepNext/>
        <w:keepLines/>
        <w:widowControl w:val="0"/>
        <w:numPr>
          <w:ilvl w:val="0"/>
          <w:numId w:val="2"/>
        </w:numPr>
        <w:shd w:val="clear" w:color="auto" w:fill="auto"/>
        <w:tabs>
          <w:tab w:val="left" w:pos="313"/>
        </w:tabs>
        <w:bidi w:val="0"/>
        <w:spacing w:before="0" w:after="300" w:line="262" w:lineRule="auto"/>
        <w:ind w:left="220" w:right="0" w:hanging="220"/>
        <w:jc w:val="left"/>
      </w:pPr>
      <w:bookmarkStart w:id="0" w:name="bookmark0"/>
      <w:bookmarkStart w:id="1" w:name="bookmark1"/>
      <w:r>
        <w:rPr>
          <w:color w:val="000000"/>
          <w:spacing w:val="0"/>
          <w:w w:val="100"/>
          <w:position w:val="0"/>
          <w:shd w:val="clear" w:color="auto" w:fill="auto"/>
          <w:lang w:val="ru-RU" w:eastAsia="ru-RU" w:bidi="ru-RU"/>
        </w:rPr>
        <w:t>ПАСПОРТ РАБОЧЕЙ ПРОГРАММЫ ОБЩЕОБРАЗОВАТЕЛЬНОЙ УЧЕБНОЙ ДИСЦИПЛИНЫ «ИСТОРИЯ»</w:t>
      </w:r>
      <w:bookmarkEnd w:id="0"/>
      <w:bookmarkEnd w:id="1"/>
    </w:p>
    <w:p>
      <w:pPr>
        <w:pStyle w:val="5"/>
        <w:keepNext w:val="0"/>
        <w:keepLines w:val="0"/>
        <w:widowControl w:val="0"/>
        <w:numPr>
          <w:ilvl w:val="1"/>
          <w:numId w:val="2"/>
        </w:numPr>
        <w:shd w:val="clear" w:color="auto" w:fill="auto"/>
        <w:tabs>
          <w:tab w:val="left" w:pos="442"/>
        </w:tabs>
        <w:bidi w:val="0"/>
        <w:spacing w:before="0" w:after="300"/>
        <w:ind w:left="0" w:right="0" w:firstLine="0"/>
        <w:jc w:val="both"/>
      </w:pPr>
      <w:r>
        <w:rPr>
          <w:b/>
          <w:bCs/>
          <w:color w:val="000000"/>
          <w:spacing w:val="0"/>
          <w:w w:val="100"/>
          <w:position w:val="0"/>
          <w:shd w:val="clear" w:color="auto" w:fill="auto"/>
          <w:lang w:val="ru-RU" w:eastAsia="ru-RU" w:bidi="ru-RU"/>
        </w:rPr>
        <w:t xml:space="preserve">Область применения программы: </w:t>
      </w:r>
      <w:r>
        <w:rPr>
          <w:color w:val="000000"/>
          <w:spacing w:val="0"/>
          <w:w w:val="100"/>
          <w:position w:val="0"/>
          <w:shd w:val="clear" w:color="auto" w:fill="auto"/>
          <w:lang w:val="ru-RU" w:eastAsia="ru-RU" w:bidi="ru-RU"/>
        </w:rPr>
        <w:t>реализация среднего (полного) общего образования в пределах Основной профессиональной образовательной программы по специальности: 35.02.08 Электрификация и автоматизация сельского хозяйства. Программа учебной дисциплины является частью основной профессиональной образовательной программы в соответствии с ФГОС среднего (полного) общего образования</w:t>
      </w:r>
      <w:r>
        <w:rPr>
          <w:rFonts w:hint="default"/>
          <w:color w:val="000000"/>
          <w:spacing w:val="0"/>
          <w:w w:val="100"/>
          <w:position w:val="0"/>
          <w:shd w:val="clear" w:color="auto" w:fill="auto"/>
          <w:lang w:val="en-US" w:eastAsia="ru-RU" w:bidi="ru-RU"/>
        </w:rPr>
        <w:t>, с учетом общих компетенций</w:t>
      </w:r>
      <w:bookmarkStart w:id="12" w:name="_GoBack"/>
      <w:bookmarkEnd w:id="12"/>
    </w:p>
    <w:p>
      <w:pPr>
        <w:pStyle w:val="5"/>
        <w:keepNext w:val="0"/>
        <w:keepLines w:val="0"/>
        <w:widowControl w:val="0"/>
        <w:numPr>
          <w:ilvl w:val="1"/>
          <w:numId w:val="2"/>
        </w:numPr>
        <w:shd w:val="clear" w:color="auto" w:fill="auto"/>
        <w:tabs>
          <w:tab w:val="left" w:pos="662"/>
        </w:tabs>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Место дисциплины в структуре основной профессиональной образовательной программы: </w:t>
      </w:r>
      <w:r>
        <w:rPr>
          <w:color w:val="000000"/>
          <w:spacing w:val="0"/>
          <w:w w:val="100"/>
          <w:position w:val="0"/>
          <w:shd w:val="clear" w:color="auto" w:fill="auto"/>
          <w:lang w:val="ru-RU" w:eastAsia="ru-RU" w:bidi="ru-RU"/>
        </w:rPr>
        <w:t>данная дисциплина входит в цикл общеобразовательных дисциплин ФГОС среднего (полного) общего образования. Содержание учебного материала для учреждений СПО структурированное по проблемно-хронологическому принципу с учетом полученных обучающимися знаний и умений в общеобразовательной школе.</w:t>
      </w:r>
    </w:p>
    <w:p>
      <w:pPr>
        <w:pStyle w:val="5"/>
        <w:keepNext w:val="0"/>
        <w:keepLines w:val="0"/>
        <w:widowControl w:val="0"/>
        <w:shd w:val="clear" w:color="auto" w:fill="auto"/>
        <w:bidi w:val="0"/>
        <w:spacing w:before="0" w:after="0" w:line="257" w:lineRule="auto"/>
        <w:ind w:left="0" w:right="0" w:firstLine="520"/>
        <w:jc w:val="both"/>
      </w:pPr>
      <w:r>
        <w:rPr>
          <w:color w:val="000000"/>
          <w:spacing w:val="0"/>
          <w:w w:val="100"/>
          <w:position w:val="0"/>
          <w:shd w:val="clear" w:color="auto" w:fill="auto"/>
          <w:lang w:val="ru-RU" w:eastAsia="ru-RU" w:bidi="ru-RU"/>
        </w:rPr>
        <w:t>Особенностью данной программы является то, что в ней объединено изложение истории России и истории зарубежных стран. Подобная синхронизация позволяет увидеть общность исторического пути всего человечества и одновременно выявить своеобразие развития отдельных стран и народов, уяснить причины этого своеобразия. Объектом изучения являются основные ступени историко-цивилизационного развития России и мира в целом.</w:t>
      </w:r>
    </w:p>
    <w:p>
      <w:pPr>
        <w:pStyle w:val="5"/>
        <w:keepNext w:val="0"/>
        <w:keepLines w:val="0"/>
        <w:widowControl w:val="0"/>
        <w:shd w:val="clear" w:color="auto" w:fill="auto"/>
        <w:bidi w:val="0"/>
        <w:spacing w:before="0" w:after="0" w:line="257" w:lineRule="auto"/>
        <w:ind w:left="0" w:right="0" w:firstLine="580"/>
        <w:jc w:val="both"/>
      </w:pPr>
      <w:r>
        <w:rPr>
          <w:color w:val="000000"/>
          <w:spacing w:val="0"/>
          <w:w w:val="100"/>
          <w:position w:val="0"/>
          <w:shd w:val="clear" w:color="auto" w:fill="auto"/>
          <w:lang w:val="ru-RU" w:eastAsia="ru-RU" w:bidi="ru-RU"/>
        </w:rPr>
        <w:t>Приводится сравнительное рассмотрение отдельных процессов и явлений отечественной и всеобщей истории, таких, как социально-экономическое и политическое отношения в странах Европы и на Руси в раннее средневековье,политическая раздробленность и доминирование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другое, раскрываются не только внутренние, но и внешние факторы, влиявшие на развитие страны.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pPr>
        <w:pStyle w:val="5"/>
        <w:keepNext w:val="0"/>
        <w:keepLines w:val="0"/>
        <w:widowControl w:val="0"/>
        <w:shd w:val="clear" w:color="auto" w:fill="auto"/>
        <w:bidi w:val="0"/>
        <w:spacing w:before="0" w:after="300" w:line="257" w:lineRule="auto"/>
        <w:ind w:left="0" w:right="0" w:firstLine="520"/>
        <w:jc w:val="both"/>
      </w:pPr>
      <w:r>
        <w:rPr>
          <w:color w:val="000000"/>
          <w:spacing w:val="0"/>
          <w:w w:val="100"/>
          <w:position w:val="0"/>
          <w:shd w:val="clear" w:color="auto" w:fill="auto"/>
          <w:lang w:val="ru-RU" w:eastAsia="ru-RU" w:bidi="ru-RU"/>
        </w:rPr>
        <w:t>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Важное значение придается освещени. «диалога» цивилизаций, который представлен как одна из наиболее характерных черт всемирно-исторического процесса.</w:t>
      </w:r>
    </w:p>
    <w:p>
      <w:pPr>
        <w:pStyle w:val="5"/>
        <w:keepNext w:val="0"/>
        <w:keepLines w:val="0"/>
        <w:widowControl w:val="0"/>
        <w:shd w:val="clear" w:color="auto" w:fill="auto"/>
        <w:bidi w:val="0"/>
        <w:spacing w:before="0" w:after="0" w:line="305" w:lineRule="auto"/>
        <w:ind w:left="0" w:right="0" w:firstLine="0"/>
        <w:jc w:val="both"/>
      </w:pPr>
      <w:r>
        <w:rPr>
          <w:b/>
          <w:bCs/>
          <w:color w:val="000000"/>
          <w:spacing w:val="0"/>
          <w:w w:val="100"/>
          <w:position w:val="0"/>
          <w:shd w:val="clear" w:color="auto" w:fill="auto"/>
          <w:lang w:val="ru-RU" w:eastAsia="ru-RU" w:bidi="ru-RU"/>
        </w:rPr>
        <w:t xml:space="preserve">1.3.Цели и задачи дисциплины </w:t>
      </w:r>
      <w:r>
        <w:rPr>
          <w:color w:val="000000"/>
          <w:spacing w:val="0"/>
          <w:w w:val="100"/>
          <w:position w:val="0"/>
          <w:shd w:val="clear" w:color="auto" w:fill="auto"/>
          <w:lang w:val="ru-RU" w:eastAsia="ru-RU" w:bidi="ru-RU"/>
        </w:rPr>
        <w:t>- требования к результатам освоения дисциплины:</w:t>
      </w:r>
    </w:p>
    <w:p>
      <w:pPr>
        <w:pStyle w:val="5"/>
        <w:keepNext w:val="0"/>
        <w:keepLines w:val="0"/>
        <w:widowControl w:val="0"/>
        <w:numPr>
          <w:ilvl w:val="0"/>
          <w:numId w:val="3"/>
        </w:numPr>
        <w:shd w:val="clear" w:color="auto" w:fill="auto"/>
        <w:tabs>
          <w:tab w:val="left" w:pos="240"/>
        </w:tabs>
        <w:bidi w:val="0"/>
        <w:spacing w:before="0" w:after="0" w:line="305" w:lineRule="auto"/>
        <w:ind w:left="0" w:right="0" w:firstLine="0"/>
        <w:jc w:val="both"/>
      </w:pPr>
      <w:r>
        <w:rPr>
          <w:color w:val="000000"/>
          <w:spacing w:val="0"/>
          <w:w w:val="100"/>
          <w:position w:val="0"/>
          <w:shd w:val="clear" w:color="auto" w:fill="auto"/>
          <w:lang w:val="ru-RU" w:eastAsia="ru-RU" w:bidi="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5"/>
        <w:keepNext w:val="0"/>
        <w:keepLines w:val="0"/>
        <w:widowControl w:val="0"/>
        <w:numPr>
          <w:ilvl w:val="0"/>
          <w:numId w:val="3"/>
        </w:numPr>
        <w:shd w:val="clear" w:color="auto" w:fill="auto"/>
        <w:tabs>
          <w:tab w:val="left" w:pos="244"/>
        </w:tabs>
        <w:bidi w:val="0"/>
        <w:spacing w:before="0" w:after="0" w:line="300" w:lineRule="auto"/>
        <w:ind w:left="0" w:right="0" w:firstLine="0"/>
        <w:jc w:val="both"/>
      </w:pPr>
      <w:r>
        <w:rPr>
          <w:color w:val="000000"/>
          <w:spacing w:val="0"/>
          <w:w w:val="100"/>
          <w:position w:val="0"/>
          <w:shd w:val="clear" w:color="auto" w:fill="auto"/>
          <w:lang w:val="ru-RU" w:eastAsia="ru-RU" w:bidi="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pPr>
        <w:pStyle w:val="5"/>
        <w:keepNext w:val="0"/>
        <w:keepLines w:val="0"/>
        <w:widowControl w:val="0"/>
        <w:numPr>
          <w:ilvl w:val="0"/>
          <w:numId w:val="3"/>
        </w:numPr>
        <w:shd w:val="clear" w:color="auto" w:fill="auto"/>
        <w:tabs>
          <w:tab w:val="left" w:pos="316"/>
        </w:tabs>
        <w:bidi w:val="0"/>
        <w:spacing w:before="0" w:after="0" w:line="300" w:lineRule="auto"/>
        <w:ind w:left="0" w:right="0" w:firstLine="0"/>
        <w:jc w:val="both"/>
      </w:pPr>
      <w:r>
        <w:rPr>
          <w:color w:val="000000"/>
          <w:spacing w:val="0"/>
          <w:w w:val="100"/>
          <w:position w:val="0"/>
          <w:shd w:val="clear" w:color="auto" w:fill="auto"/>
          <w:lang w:val="ru-RU" w:eastAsia="ru-RU" w:bidi="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pPr>
        <w:pStyle w:val="5"/>
        <w:keepNext w:val="0"/>
        <w:keepLines w:val="0"/>
        <w:widowControl w:val="0"/>
        <w:numPr>
          <w:ilvl w:val="0"/>
          <w:numId w:val="3"/>
        </w:numPr>
        <w:shd w:val="clear" w:color="auto" w:fill="auto"/>
        <w:tabs>
          <w:tab w:val="left" w:pos="249"/>
        </w:tabs>
        <w:bidi w:val="0"/>
        <w:spacing w:before="0" w:after="0" w:line="300" w:lineRule="auto"/>
        <w:ind w:left="0" w:right="0" w:firstLine="0"/>
        <w:jc w:val="both"/>
      </w:pPr>
      <w:r>
        <w:rPr>
          <w:color w:val="000000"/>
          <w:spacing w:val="0"/>
          <w:w w:val="100"/>
          <w:position w:val="0"/>
          <w:shd w:val="clear" w:color="auto" w:fill="auto"/>
          <w:lang w:val="ru-RU" w:eastAsia="ru-RU" w:bidi="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pPr>
        <w:pStyle w:val="5"/>
        <w:keepNext w:val="0"/>
        <w:keepLines w:val="0"/>
        <w:widowControl w:val="0"/>
        <w:numPr>
          <w:ilvl w:val="0"/>
          <w:numId w:val="3"/>
        </w:numPr>
        <w:shd w:val="clear" w:color="auto" w:fill="auto"/>
        <w:tabs>
          <w:tab w:val="left" w:pos="240"/>
        </w:tabs>
        <w:bidi w:val="0"/>
        <w:spacing w:before="0" w:after="340" w:line="300" w:lineRule="auto"/>
        <w:ind w:left="0" w:right="0" w:firstLine="0"/>
        <w:jc w:val="both"/>
      </w:pPr>
      <w:r>
        <w:rPr>
          <w:color w:val="000000"/>
          <w:spacing w:val="0"/>
          <w:w w:val="100"/>
          <w:position w:val="0"/>
          <w:shd w:val="clear" w:color="auto" w:fill="auto"/>
          <w:lang w:val="ru-RU" w:eastAsia="ru-RU" w:bidi="ru-RU"/>
        </w:rPr>
        <w:t>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уметь: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анализировать историческую информацию, представленную в разных знаковых системах (текст, карта, схема);</w:t>
      </w:r>
    </w:p>
    <w:p>
      <w:pPr>
        <w:pStyle w:val="5"/>
        <w:keepNext w:val="0"/>
        <w:keepLines w:val="0"/>
        <w:widowControl w:val="0"/>
        <w:numPr>
          <w:ilvl w:val="0"/>
          <w:numId w:val="3"/>
        </w:numPr>
        <w:shd w:val="clear" w:color="auto" w:fill="auto"/>
        <w:tabs>
          <w:tab w:val="left" w:pos="312"/>
        </w:tabs>
        <w:bidi w:val="0"/>
        <w:spacing w:before="0" w:after="0" w:line="298" w:lineRule="auto"/>
        <w:ind w:left="0" w:right="0" w:firstLine="0"/>
        <w:jc w:val="both"/>
      </w:pPr>
      <w:r>
        <w:rPr>
          <w:color w:val="000000"/>
          <w:spacing w:val="0"/>
          <w:w w:val="100"/>
          <w:position w:val="0"/>
          <w:shd w:val="clear" w:color="auto" w:fill="auto"/>
          <w:lang w:val="ru-RU" w:eastAsia="ru-RU" w:bidi="ru-RU"/>
        </w:rPr>
        <w:t>различать в исторической информации факты и мнения, исторические описания и исторические объяснения;</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pPr>
      <w:r>
        <w:rPr>
          <w:color w:val="000000"/>
          <w:spacing w:val="0"/>
          <w:w w:val="100"/>
          <w:position w:val="0"/>
          <w:shd w:val="clear" w:color="auto" w:fill="auto"/>
          <w:lang w:val="ru-RU" w:eastAsia="ru-RU" w:bidi="ru-RU"/>
        </w:rPr>
        <w:t>устанавливать причинно-следственные связи между явлениями;</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знать: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факты, процессы и явления, характеризующие целостность отечественной и всемирной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периодизацию всемирной и отечественной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особенности исторического пути России, ее роль в мировом сообществе;</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исторические термины и даты;</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sectPr>
          <w:footnotePr>
            <w:numFmt w:val="decimal"/>
          </w:footnotePr>
          <w:pgSz w:w="11900" w:h="16840"/>
          <w:pgMar w:top="1350" w:right="778" w:bottom="1568" w:left="1374" w:header="0" w:footer="3" w:gutter="0"/>
          <w:cols w:space="720" w:num="1"/>
          <w:rtlGutter w:val="0"/>
          <w:docGrid w:linePitch="360" w:charSpace="0"/>
        </w:sectPr>
      </w:pPr>
      <w:r>
        <w:rPr>
          <w:color w:val="000000"/>
          <w:spacing w:val="0"/>
          <w:w w:val="100"/>
          <w:position w:val="0"/>
          <w:shd w:val="clear" w:color="auto" w:fill="auto"/>
          <w:lang w:val="ru-RU" w:eastAsia="ru-RU" w:bidi="ru-RU"/>
        </w:rPr>
        <w:t>о роли науки, культуры и религии в сохранении и укреплении национальных и государственных традиций.</w:t>
      </w:r>
    </w:p>
    <w:p>
      <w:pPr>
        <w:pStyle w:val="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Использовать практические знания и умения в практической деятельности и повседневной жизни для:</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определения собственной позиции по отношению к явлениям современной жизни, исходя из исторической обусловленности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использования навыков исторического анализа при критическом восприятии получаемой извне социальной информации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соотнесение своих действий и поступков окружающих с исторически возникшими формами социального поведения</w:t>
      </w:r>
    </w:p>
    <w:p>
      <w:pPr>
        <w:pStyle w:val="5"/>
        <w:keepNext w:val="0"/>
        <w:keepLines w:val="0"/>
        <w:widowControl w:val="0"/>
        <w:numPr>
          <w:ilvl w:val="0"/>
          <w:numId w:val="3"/>
        </w:numPr>
        <w:shd w:val="clear" w:color="auto" w:fill="auto"/>
        <w:tabs>
          <w:tab w:val="left" w:pos="287"/>
        </w:tabs>
        <w:bidi w:val="0"/>
        <w:spacing w:before="0" w:after="320" w:line="259" w:lineRule="auto"/>
        <w:ind w:left="0" w:right="0" w:firstLine="0"/>
        <w:jc w:val="left"/>
      </w:pPr>
      <w:r>
        <w:rPr>
          <w:color w:val="000000"/>
          <w:spacing w:val="0"/>
          <w:w w:val="100"/>
          <w:position w:val="0"/>
          <w:shd w:val="clear" w:color="auto" w:fill="auto"/>
          <w:lang w:val="ru-RU" w:eastAsia="ru-RU" w:bidi="ru-RU"/>
        </w:rPr>
        <w:t>осознание себя как представителя исторически сложившегося гражданского, этнокультурного, конфессионального сообщества, гражданина России</w:t>
      </w:r>
    </w:p>
    <w:p>
      <w:pPr>
        <w:pStyle w:val="9"/>
        <w:keepNext/>
        <w:keepLines/>
        <w:widowControl w:val="0"/>
        <w:shd w:val="clear" w:color="auto" w:fill="auto"/>
        <w:tabs>
          <w:tab w:val="left" w:pos="4906"/>
        </w:tabs>
        <w:bidi w:val="0"/>
        <w:spacing w:before="0" w:after="0"/>
        <w:ind w:left="0" w:right="0" w:firstLine="0"/>
        <w:jc w:val="left"/>
      </w:pPr>
      <w:bookmarkStart w:id="2" w:name="bookmark2"/>
      <w:bookmarkStart w:id="3" w:name="bookmark3"/>
      <w:r>
        <w:rPr>
          <w:color w:val="000000"/>
          <w:spacing w:val="0"/>
          <w:w w:val="100"/>
          <w:position w:val="0"/>
          <w:shd w:val="clear" w:color="auto" w:fill="auto"/>
          <w:lang w:val="ru-RU" w:eastAsia="ru-RU" w:bidi="ru-RU"/>
        </w:rPr>
        <w:t xml:space="preserve">1.4 Количество часов на освоение программы дисциплины: </w:t>
      </w:r>
      <w:r>
        <w:rPr>
          <w:b w:val="0"/>
          <w:bCs w:val="0"/>
          <w:color w:val="000000"/>
          <w:spacing w:val="0"/>
          <w:w w:val="100"/>
          <w:position w:val="0"/>
          <w:shd w:val="clear" w:color="auto" w:fill="auto"/>
          <w:lang w:val="ru-RU" w:eastAsia="ru-RU" w:bidi="ru-RU"/>
        </w:rPr>
        <w:t>Максимальной учебной нагрузки -</w:t>
      </w:r>
      <w:r>
        <w:rPr>
          <w:b w:val="0"/>
          <w:bCs w:val="0"/>
          <w:color w:val="000000"/>
          <w:spacing w:val="0"/>
          <w:w w:val="100"/>
          <w:position w:val="0"/>
          <w:shd w:val="clear" w:color="auto" w:fill="auto"/>
          <w:lang w:val="ru-RU" w:eastAsia="ru-RU" w:bidi="ru-RU"/>
        </w:rPr>
        <w:tab/>
      </w:r>
      <w:r>
        <w:rPr>
          <w:b w:val="0"/>
          <w:bCs w:val="0"/>
          <w:color w:val="000000"/>
          <w:spacing w:val="0"/>
          <w:w w:val="100"/>
          <w:position w:val="0"/>
          <w:shd w:val="clear" w:color="auto" w:fill="auto"/>
          <w:lang w:val="ru-RU" w:eastAsia="ru-RU" w:bidi="ru-RU"/>
        </w:rPr>
        <w:t>118 часов, в том числе:</w:t>
      </w:r>
      <w:bookmarkEnd w:id="2"/>
      <w:bookmarkEnd w:id="3"/>
    </w:p>
    <w:p>
      <w:pPr>
        <w:pStyle w:val="5"/>
        <w:keepNext w:val="0"/>
        <w:keepLines w:val="0"/>
        <w:widowControl w:val="0"/>
        <w:shd w:val="clear" w:color="auto" w:fill="auto"/>
        <w:bidi w:val="0"/>
        <w:spacing w:before="0" w:after="1940" w:line="259" w:lineRule="auto"/>
        <w:ind w:left="0" w:right="0" w:firstLine="0"/>
        <w:jc w:val="both"/>
      </w:pPr>
      <w:r>
        <w:rPr>
          <w:color w:val="000000"/>
          <w:spacing w:val="0"/>
          <w:w w:val="100"/>
          <w:position w:val="0"/>
          <w:shd w:val="clear" w:color="auto" w:fill="auto"/>
          <w:lang w:val="ru-RU" w:eastAsia="ru-RU" w:bidi="ru-RU"/>
        </w:rPr>
        <w:t>обязательной аудиторной учебной нагрузки обучающегося - 118 часов.</w:t>
      </w:r>
    </w:p>
    <w:p>
      <w:pPr>
        <w:pStyle w:val="9"/>
        <w:keepNext/>
        <w:keepLines/>
        <w:widowControl w:val="0"/>
        <w:numPr>
          <w:ilvl w:val="0"/>
          <w:numId w:val="2"/>
        </w:numPr>
        <w:shd w:val="clear" w:color="auto" w:fill="auto"/>
        <w:bidi w:val="0"/>
        <w:spacing w:before="0" w:after="320"/>
        <w:ind w:left="0" w:right="0" w:firstLine="0"/>
        <w:jc w:val="left"/>
      </w:pPr>
      <w:bookmarkStart w:id="4" w:name="bookmark4"/>
      <w:bookmarkStart w:id="5" w:name="bookmark5"/>
      <w:r>
        <w:rPr>
          <w:color w:val="000000"/>
          <w:spacing w:val="0"/>
          <w:w w:val="100"/>
          <w:position w:val="0"/>
          <w:shd w:val="clear" w:color="auto" w:fill="auto"/>
          <w:lang w:val="ru-RU" w:eastAsia="ru-RU" w:bidi="ru-RU"/>
        </w:rPr>
        <w:t>СТРУКТУРА И СОДЕРЖАНИЕ ОБЩЕОБРАЗОВАТЕЛЬНОЙ УЧЕБНОЙ ДИСЦИПЛИНЫ</w:t>
      </w:r>
      <w:bookmarkEnd w:id="4"/>
      <w:bookmarkEnd w:id="5"/>
    </w:p>
    <w:p>
      <w:pPr>
        <w:pStyle w:val="9"/>
        <w:keepNext/>
        <w:keepLines/>
        <w:widowControl w:val="0"/>
        <w:shd w:val="clear" w:color="auto" w:fill="auto"/>
        <w:bidi w:val="0"/>
        <w:spacing w:before="0" w:after="320" w:line="254" w:lineRule="auto"/>
        <w:ind w:left="0" w:right="0" w:firstLine="0"/>
        <w:jc w:val="left"/>
      </w:pPr>
      <w:bookmarkStart w:id="6" w:name="bookmark6"/>
      <w:bookmarkStart w:id="7" w:name="bookmark7"/>
      <w:r>
        <w:rPr>
          <w:color w:val="000000"/>
          <w:spacing w:val="0"/>
          <w:w w:val="100"/>
          <w:position w:val="0"/>
          <w:shd w:val="clear" w:color="auto" w:fill="auto"/>
          <w:lang w:val="ru-RU" w:eastAsia="ru-RU" w:bidi="ru-RU"/>
        </w:rPr>
        <w:t>2.1 Объем общеобразовательной учебной дисциплины и виды учебной работы</w:t>
      </w:r>
      <w:bookmarkEnd w:id="6"/>
      <w:bookmarkEnd w:id="7"/>
    </w:p>
    <w:tbl>
      <w:tblPr>
        <w:tblStyle w:val="3"/>
        <w:tblW w:w="0" w:type="auto"/>
        <w:tblInd w:w="0" w:type="dxa"/>
        <w:tblLayout w:type="fixed"/>
        <w:tblCellMar>
          <w:top w:w="0" w:type="dxa"/>
          <w:left w:w="10" w:type="dxa"/>
          <w:bottom w:w="0" w:type="dxa"/>
          <w:right w:w="10" w:type="dxa"/>
        </w:tblCellMar>
      </w:tblPr>
      <w:tblGrid>
        <w:gridCol w:w="6590"/>
        <w:gridCol w:w="1834"/>
      </w:tblGrid>
      <w:tr>
        <w:tblPrEx>
          <w:tblCellMar>
            <w:top w:w="0" w:type="dxa"/>
            <w:left w:w="10" w:type="dxa"/>
            <w:bottom w:w="0" w:type="dxa"/>
            <w:right w:w="10" w:type="dxa"/>
          </w:tblCellMar>
        </w:tblPrEx>
        <w:trPr>
          <w:trHeight w:val="379"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Виды учебной работы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Объем часов</w:t>
            </w:r>
          </w:p>
        </w:tc>
      </w:tr>
      <w:tr>
        <w:trPr>
          <w:trHeight w:val="355"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Максимальная учебная нагрузка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ru-RU" w:eastAsia="ru-RU" w:bidi="ru-RU"/>
              </w:rPr>
              <w:t>118</w:t>
            </w:r>
          </w:p>
        </w:tc>
      </w:tr>
      <w:tr>
        <w:tblPrEx>
          <w:tblCellMar>
            <w:top w:w="0" w:type="dxa"/>
            <w:left w:w="10" w:type="dxa"/>
            <w:bottom w:w="0" w:type="dxa"/>
            <w:right w:w="10" w:type="dxa"/>
          </w:tblCellMar>
        </w:tblPrEx>
        <w:trPr>
          <w:trHeight w:val="350"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Обязательная аудиторная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u-RU" w:eastAsia="ru-RU" w:bidi="ru-RU"/>
              </w:rPr>
              <w:t>118</w:t>
            </w:r>
          </w:p>
        </w:tc>
      </w:tr>
      <w:tr>
        <w:tblPrEx>
          <w:tblCellMar>
            <w:top w:w="0" w:type="dxa"/>
            <w:left w:w="10" w:type="dxa"/>
            <w:bottom w:w="0" w:type="dxa"/>
            <w:right w:w="10" w:type="dxa"/>
          </w:tblCellMar>
        </w:tblPrEx>
        <w:trPr>
          <w:trHeight w:val="384" w:hRule="exact"/>
        </w:trPr>
        <w:tc>
          <w:tcPr>
            <w:gridSpan w:val="2"/>
            <w:tcBorders>
              <w:top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Итоговая аттестация: дифференцированный зачет</w:t>
            </w:r>
          </w:p>
        </w:tc>
      </w:tr>
    </w:tbl>
    <w:p>
      <w:pPr>
        <w:sectPr>
          <w:footerReference r:id="rId7" w:type="default"/>
          <w:footerReference r:id="rId8" w:type="even"/>
          <w:footnotePr>
            <w:numFmt w:val="decimal"/>
          </w:footnotePr>
          <w:pgSz w:w="11900" w:h="16840"/>
          <w:pgMar w:top="1350" w:right="778" w:bottom="1568" w:left="1374" w:header="922" w:footer="1140" w:gutter="0"/>
          <w:pgNumType w:start="4"/>
          <w:cols w:space="720" w:num="1"/>
          <w:rtlGutter w:val="0"/>
          <w:docGrid w:linePitch="360" w:charSpace="0"/>
        </w:sectPr>
      </w:pPr>
    </w:p>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2.2.Тематический план и содержание учебной дисциплины</w:t>
      </w:r>
    </w:p>
    <w:tbl>
      <w:tblPr>
        <w:tblStyle w:val="3"/>
        <w:tblW w:w="0" w:type="auto"/>
        <w:jc w:val="center"/>
        <w:tblLayout w:type="fixed"/>
        <w:tblCellMar>
          <w:top w:w="0" w:type="dxa"/>
          <w:left w:w="10" w:type="dxa"/>
          <w:bottom w:w="0" w:type="dxa"/>
          <w:right w:w="10" w:type="dxa"/>
        </w:tblCellMar>
      </w:tblPr>
      <w:tblGrid>
        <w:gridCol w:w="3269"/>
        <w:gridCol w:w="9062"/>
        <w:gridCol w:w="1128"/>
        <w:gridCol w:w="1450"/>
      </w:tblGrid>
      <w:tr>
        <w:tblPrEx>
          <w:tblCellMar>
            <w:top w:w="0" w:type="dxa"/>
            <w:left w:w="10" w:type="dxa"/>
            <w:bottom w:w="0" w:type="dxa"/>
            <w:right w:w="10" w:type="dxa"/>
          </w:tblCellMar>
        </w:tblPrEx>
        <w:trPr>
          <w:trHeight w:val="653"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Наименование разделов и тем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Содержание учебного материала, самостоятельная работа обучающихся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ru-RU" w:eastAsia="ru-RU" w:bidi="ru-RU"/>
              </w:rPr>
              <w:t>Объем часов</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Уровень освоения</w:t>
            </w:r>
          </w:p>
        </w:tc>
      </w:tr>
      <w:tr>
        <w:tblPrEx>
          <w:tblCellMar>
            <w:top w:w="0" w:type="dxa"/>
            <w:left w:w="10" w:type="dxa"/>
            <w:bottom w:w="0" w:type="dxa"/>
            <w:right w:w="10" w:type="dxa"/>
          </w:tblCellMar>
        </w:tblPrEx>
        <w:trPr>
          <w:trHeight w:val="33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 Первобытный мир и зарождение цивилизации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Происхождение человека. Люди эпохи палеолита.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Выделение человека из животного мира. Проблема антропогенеза. Археологические памятники каменного века на территории России. Условия жизни первобытных людей. Родовая община. Достижения людей палеолита. Мировоззрение первобытного человека. Возникновение религиозных верований. Искусство. Последствия для человека глобальных климатических изменений.</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1.2. Неолитическая революция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к частной собственности. Разложение родового строя. Роль племенной верхушки. Рабы и рабство. Предпосылки возникновения цивилизации, протоцивилизации.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83"/>
        <w:gridCol w:w="9048"/>
        <w:gridCol w:w="1133"/>
        <w:gridCol w:w="1445"/>
      </w:tblGrid>
      <w:tr>
        <w:tblPrEx>
          <w:tblCellMar>
            <w:top w:w="0" w:type="dxa"/>
            <w:left w:w="10" w:type="dxa"/>
            <w:bottom w:w="0" w:type="dxa"/>
            <w:right w:w="10" w:type="dxa"/>
          </w:tblCellMar>
        </w:tblPrEx>
        <w:trPr>
          <w:trHeight w:val="355"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2. Цивилизации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12</w:t>
            </w: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Древняя Греция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Античная цивилизация. Становление полисной цивилизации в Греции: географические и социальные предпосылки. Сущность греческого полиса.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Древний Рим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Древний Рим: этапы становления общества и государств. Экономика, общественный строй, государственный аппарат в республиканском и императорском Риме. Особенности римской культуры. Повседневная жизнь в эпоху Античности. Жилище, одежда, пища.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зрелища. Менталитет людей Античной эпохи.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2.3.</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Культура и религия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Религия Древнего мира. Язычество на Востоке и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Культурное наследие древних цивилизаций.</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63"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2.</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Древнейшие государства, Великие державы Древнего Востока.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понятия: Древний мир, традиционное общество, аристократия, жречество, государство, закон, материальная и духовная культура,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8"/>
        <w:gridCol w:w="1440"/>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менталитет, политический строй, идеология, каменный век, бронзовый век, железный век, полис, демократия, олигархия, колонизация, республика, монархия, империя, язычество, буддизм, конфуцианство, мировая религия, христианство, монотеизм, церковь.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3. Запад и Восток в Средние века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20</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3.1.</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Великое переселение народов и образование варварских королевств в Европе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286" w:hRule="exact"/>
          <w:jc w:val="center"/>
        </w:trPr>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Средневековье. Причины падения Западной Римской империи. Великое переселение народов. Образование варварских государств. Варварские правды. «Салическая правда». Исторические итоги раннесредневекового периода. Государства Европы </w:t>
            </w:r>
            <w:r>
              <w:rPr>
                <w:color w:val="000000"/>
                <w:spacing w:val="0"/>
                <w:w w:val="100"/>
                <w:position w:val="0"/>
                <w:shd w:val="clear" w:color="auto" w:fill="auto"/>
                <w:lang w:val="en-US" w:eastAsia="en-US" w:bidi="en-US"/>
              </w:rPr>
              <w:t xml:space="preserve">VIII-XI </w:t>
            </w:r>
            <w:r>
              <w:rPr>
                <w:color w:val="000000"/>
                <w:spacing w:val="0"/>
                <w:w w:val="100"/>
                <w:position w:val="0"/>
                <w:shd w:val="clear" w:color="auto" w:fill="auto"/>
                <w:lang w:val="ru-RU" w:eastAsia="ru-RU" w:bidi="ru-RU"/>
              </w:rPr>
              <w:t>вв.</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3.2.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Византийская империя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Роль античных традиций в развитии восточно-христианской цивилизации. Византийское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Основные черты западноевропейского феодализма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968"/>
                <w:tab w:val="left" w:pos="5750"/>
                <w:tab w:val="left" w:pos="7824"/>
              </w:tabs>
              <w:bidi w:val="0"/>
              <w:spacing w:before="0" w:after="0" w:line="259" w:lineRule="auto"/>
              <w:ind w:left="0" w:right="0" w:firstLine="0"/>
              <w:jc w:val="both"/>
            </w:pPr>
            <w:r>
              <w:rPr>
                <w:color w:val="000000"/>
                <w:spacing w:val="0"/>
                <w:w w:val="100"/>
                <w:position w:val="0"/>
                <w:shd w:val="clear" w:color="auto" w:fill="auto"/>
                <w:lang w:val="ru-RU" w:eastAsia="ru-RU" w:bidi="ru-RU"/>
              </w:rPr>
              <w:t>Феодализм.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Социально-экономические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периода.</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Складывание средневековых классов и сословий. Отношения собственности. Феод. Вассальные связи. Аграрный характер средневековой цивилизации.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Католическая церковь в Средние века. Крестовые походы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3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Раскол христианской церкви. Кмонийская реформа. Монашеские ордена. Монастыри. Крестовые походы. Духовно-рыцарские ордена. Борьба пап и императоров Священной Римской империи. Ереси и борьба с ними. Упадок папства. Суды инквизиции. Повседневная жизнь в эпоху Средневековья.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ectPr>
          <w:footerReference r:id="rId9" w:type="default"/>
          <w:footerReference r:id="rId10" w:type="even"/>
          <w:footnotePr>
            <w:numFmt w:val="decimal"/>
          </w:footnotePr>
          <w:pgSz w:w="16840" w:h="11900" w:orient="landscape"/>
          <w:pgMar w:top="1684" w:right="876" w:bottom="1159" w:left="1016" w:header="1256" w:footer="3" w:gutter="0"/>
          <w:pgNumType w:start="7"/>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3274"/>
        <w:gridCol w:w="9062"/>
        <w:gridCol w:w="1166"/>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Крещение Руси и его значение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822"/>
                <w:tab w:val="left" w:pos="4915"/>
                <w:tab w:val="left" w:pos="6514"/>
                <w:tab w:val="left" w:pos="7738"/>
              </w:tabs>
              <w:bidi w:val="0"/>
              <w:spacing w:before="0" w:after="0" w:line="259" w:lineRule="auto"/>
              <w:ind w:left="0" w:right="0" w:firstLine="0"/>
              <w:jc w:val="both"/>
            </w:pPr>
            <w:r>
              <w:rPr>
                <w:color w:val="000000"/>
                <w:spacing w:val="0"/>
                <w:w w:val="100"/>
                <w:position w:val="0"/>
                <w:shd w:val="clear" w:color="auto" w:fill="auto"/>
                <w:lang w:val="ru-RU" w:eastAsia="ru-RU" w:bidi="ru-RU"/>
              </w:rPr>
              <w:t>Этнополитические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Древней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Руси.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Военные,</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дипломатические и торговые контакты Руси и Византии в </w:t>
            </w:r>
            <w:r>
              <w:rPr>
                <w:color w:val="000000"/>
                <w:spacing w:val="0"/>
                <w:w w:val="100"/>
                <w:position w:val="0"/>
                <w:shd w:val="clear" w:color="auto" w:fill="auto"/>
                <w:lang w:val="en-US" w:eastAsia="en-US" w:bidi="en-US"/>
              </w:rPr>
              <w:t xml:space="preserve">IX-X </w:t>
            </w:r>
            <w:r>
              <w:rPr>
                <w:color w:val="000000"/>
                <w:spacing w:val="0"/>
                <w:w w:val="100"/>
                <w:position w:val="0"/>
                <w:shd w:val="clear" w:color="auto" w:fill="auto"/>
                <w:lang w:val="ru-RU" w:eastAsia="ru-RU" w:bidi="ru-RU"/>
              </w:rPr>
              <w:t>веках. Владимир Святой. Введение христианства. Культурно-историческое значение христианизации. Синтез язычества и православия как особенность культуры и мировоззрения Древней Руси.</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Общество Древней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Взаимоотношения Руси и Византии в </w:t>
            </w:r>
            <w:r>
              <w:rPr>
                <w:color w:val="000000"/>
                <w:spacing w:val="0"/>
                <w:w w:val="100"/>
                <w:position w:val="0"/>
                <w:shd w:val="clear" w:color="auto" w:fill="auto"/>
                <w:lang w:val="en-US" w:eastAsia="en-US" w:bidi="en-US"/>
              </w:rPr>
              <w:t xml:space="preserve">XI-XII </w:t>
            </w:r>
            <w:r>
              <w:rPr>
                <w:color w:val="000000"/>
                <w:spacing w:val="0"/>
                <w:w w:val="100"/>
                <w:position w:val="0"/>
                <w:shd w:val="clear" w:color="auto" w:fill="auto"/>
                <w:lang w:val="ru-RU" w:eastAsia="ru-RU" w:bidi="ru-RU"/>
              </w:rPr>
              <w:t>вв. Русь и кочевые народы южнорусских степей: военное противостояние, этническое и культурное взаимовлияние. 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Раздробленность на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4.5.</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Древнерусская культура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2 1</w:t>
            </w: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4.6.</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8"/>
        <w:gridCol w:w="1142"/>
        <w:gridCol w:w="1445"/>
      </w:tblGrid>
      <w:tr>
        <w:tblPrEx>
          <w:tblCellMar>
            <w:top w:w="0" w:type="dxa"/>
            <w:left w:w="10" w:type="dxa"/>
            <w:bottom w:w="0" w:type="dxa"/>
            <w:right w:w="10" w:type="dxa"/>
          </w:tblCellMar>
        </w:tblPrEx>
        <w:trPr>
          <w:trHeight w:val="3888"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Монгольское завоевание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Общественно-экономический строй монгольских племен. Образование державы Чингисхана и монгольские завоевания.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Нашествие Батыя на Русь. Образование Золотой Орды, ее социально- экономическое и политическое устройство. Русь под властью Золотой Орды.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Прибалтика в начале XIII в. Агрессия крестоносцев в прибалтийские земли. Рыцарские ордена. Борьба народов Прибалтики и Руси против крестоносцев.</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Образование единого русского государства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453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Восстановление экономического уровня после нашествия монголо-татар. Земледелие и землевладение.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Формы собственности и категории населения. Князь и его приближенные. Роль боярства. Формирование дворянства. Город и ремесло. Церковь и духовенство.</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Борьба за великое княжение. Экономическое и политическое усиление Московского княжества. Борьба Москвы и Твери. Иван Калита.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Дмитрий Донской и начало борьбы за свержение ордынского ига. Куликовская битва и ее значение.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Церковно-политическая теория «Москва — третий Рим» и ее роль в противостоянии распространению западных идей.</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62"/>
        <w:gridCol w:w="1138"/>
        <w:gridCol w:w="1440"/>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правление Ивана Грозного</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России в XVI в. Категории населения. Власть и собственность, закон и право. Города.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Судебник 1550 г. Церковь и государство. Стоглавый собор. Военные преобразования.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Опричнина и причины ее введения. Опричный террор. Социально- 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Мнения историков о сущности опричнины.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Поражение и территориальные потери России.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Народы Урала и Приуралья в составе Сибирского ханства. Поход Ермака. Вхождение Западной Сибири в состав Российского государства.</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4.9. Смутное время начала XVII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9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Предпосылки Смуты в России. Династический вопрос. Борис Годунов и его политика. Учреждение патриаршества.</w:t>
            </w:r>
          </w:p>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Начало гражданской войны в России. Самозванцы. Народные восстания.</w:t>
            </w: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8"/>
        <w:gridCol w:w="1128"/>
        <w:gridCol w:w="1445"/>
      </w:tblGrid>
      <w:tr>
        <w:tblPrEx>
          <w:tblCellMar>
            <w:top w:w="0" w:type="dxa"/>
            <w:left w:w="10" w:type="dxa"/>
            <w:bottom w:w="0" w:type="dxa"/>
            <w:right w:w="10" w:type="dxa"/>
          </w:tblCellMar>
        </w:tblPrEx>
        <w:trPr>
          <w:trHeight w:val="228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Вмешательство Польши и Швеции во внутренние дела России. Семибоярщина. Польские войска в Москве.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Первое и второе ополчения. Кузьма Минин и Дмитрий Пожарский. Земский собор 1613 г. и начало правления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Романовых. Окончание гражданской войны. Причины и условия становления сословно-представительной монархии и ее особенности в России.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4.10. Экономическое и социальное развитие России в XVII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0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Формы землепользования. Города. Ремесла. Торговля. Политика протекционизма.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Внутренний рынок. Рост влияния и значения дворянства. Соборное уложение 1649 г. Юридическое оформление крепостного права. Городские восстания середины XVII столетия.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Политический строй России. Развитие приказной системы. Падение роли Боярской думы и земских соборов. Реформы Никона и церковный раскол. Культурное и политическое значение. Крестьянская война под предводительством Степана Разина.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4.11.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Культура Руси в конце</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 xml:space="preserve">XIII-XVII </w:t>
            </w: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667"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4.</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4"/>
        <w:gridCol w:w="9053"/>
        <w:gridCol w:w="1133"/>
        <w:gridCol w:w="1454"/>
      </w:tblGrid>
      <w:tr>
        <w:tblPrEx>
          <w:tblCellMar>
            <w:top w:w="0" w:type="dxa"/>
            <w:left w:w="10" w:type="dxa"/>
            <w:bottom w:w="0" w:type="dxa"/>
            <w:right w:w="10" w:type="dxa"/>
          </w:tblCellMar>
        </w:tblPrEx>
        <w:trPr>
          <w:trHeight w:val="387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Начало возвышения Москвы, Становление абсолютизма в России. Внешняя политика России в XVII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крещение, вече, князь, дружина, дань, боярство, национальная культура, раздробленность, междоусобицы, иго, интервенция, митрополит, патриарх,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Засечные черты.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Заполнить таблицы: «Экономическое развитие России в XVII веке», «Сословия в России в XVII веке».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5. Страны Европы, Азии и Америки в XVI - XVIII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5.1.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Великие географические открытия. Образование колониальных империй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512"/>
                <w:tab w:val="left" w:pos="3917"/>
                <w:tab w:val="left" w:pos="5616"/>
                <w:tab w:val="left" w:pos="6826"/>
                <w:tab w:val="left" w:pos="7992"/>
              </w:tabs>
              <w:bidi w:val="0"/>
              <w:spacing w:before="0" w:after="0" w:line="259" w:lineRule="auto"/>
              <w:ind w:left="0" w:right="0" w:firstLine="0"/>
              <w:jc w:val="both"/>
            </w:pPr>
            <w:r>
              <w:rPr>
                <w:color w:val="000000"/>
                <w:spacing w:val="0"/>
                <w:w w:val="100"/>
                <w:position w:val="0"/>
                <w:shd w:val="clear" w:color="auto" w:fill="auto"/>
                <w:lang w:val="ru-RU" w:eastAsia="ru-RU" w:bidi="ru-RU"/>
              </w:rPr>
              <w:t>Великие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географические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открытия.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мира.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Начало</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5.2. Реформация и контрреформация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Европа в период Реформации и Контрреформации. 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Тема 5.3.</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3"/>
        <w:gridCol w:w="1133"/>
        <w:gridCol w:w="1435"/>
      </w:tblGrid>
      <w:tr>
        <w:tblPrEx>
          <w:tblCellMar>
            <w:top w:w="0" w:type="dxa"/>
            <w:left w:w="10" w:type="dxa"/>
            <w:bottom w:w="0" w:type="dxa"/>
            <w:right w:w="10" w:type="dxa"/>
          </w:tblCellMar>
        </w:tblPrEx>
        <w:trPr>
          <w:trHeight w:val="1954"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Страны Востока и колониальная экспансия европейцев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формы их организации. «Освоение» Африки. Судьба Индии в «короне» Британской империи.</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Попытки модернизации в странах Востока.</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5.4.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Развитие европейской культуры и науки в XVII - XVIII вв. Эпоха Просвещения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35"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Понятие «Просвещение» и его содержание. Теория естественного равенства. «Общественный договор». «Народный суверенитет». Культ Разума. Идея прогресса.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Технический прогресс и Великий промышленный переворот.</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w:t>
            </w:r>
            <w:r>
              <w:rPr>
                <w:color w:val="000000"/>
                <w:spacing w:val="0"/>
                <w:w w:val="100"/>
                <w:position w:val="0"/>
                <w:shd w:val="clear" w:color="auto" w:fill="auto"/>
                <w:lang w:val="ru-RU" w:eastAsia="ru-RU" w:bidi="ru-RU"/>
              </w:rPr>
              <w:softHyphen/>
            </w:r>
            <w:r>
              <w:rPr>
                <w:color w:val="000000"/>
                <w:spacing w:val="0"/>
                <w:w w:val="100"/>
                <w:position w:val="0"/>
                <w:shd w:val="clear" w:color="auto" w:fill="auto"/>
                <w:lang w:val="ru-RU" w:eastAsia="ru-RU" w:bidi="ru-RU"/>
              </w:rPr>
              <w:t>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8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5.</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Экономическое развитие и перемены в западоевропейском обществе, Возрождение и гуманизм в Западной Европе, Становление абсолютизма в европейских странах, Англия в XVII - XVIII вв., Международные отношения в XVII - XVIII вв., Война за независимость и образование США, Французская революция конца XVIII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модернизация, Новое время, Возрождение,</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14</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7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Реформация, Контрреформация, Великие географические открытия,</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3"/>
        <w:gridCol w:w="1450"/>
      </w:tblGrid>
      <w:tr>
        <w:tblPrEx>
          <w:tblCellMar>
            <w:top w:w="0" w:type="dxa"/>
            <w:left w:w="10" w:type="dxa"/>
            <w:bottom w:w="0" w:type="dxa"/>
            <w:right w:w="10" w:type="dxa"/>
          </w:tblCellMar>
        </w:tblPrEx>
        <w:trPr>
          <w:trHeight w:val="162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126"/>
                <w:tab w:val="left" w:pos="3696"/>
                <w:tab w:val="left" w:pos="5952"/>
                <w:tab w:val="left" w:pos="7416"/>
              </w:tabs>
              <w:bidi w:val="0"/>
              <w:spacing w:before="0" w:after="0" w:line="259" w:lineRule="auto"/>
              <w:ind w:left="0" w:right="0" w:firstLine="0"/>
              <w:jc w:val="left"/>
            </w:pPr>
            <w:r>
              <w:rPr>
                <w:color w:val="000000"/>
                <w:spacing w:val="0"/>
                <w:w w:val="100"/>
                <w:position w:val="0"/>
                <w:shd w:val="clear" w:color="auto" w:fill="auto"/>
                <w:lang w:val="ru-RU" w:eastAsia="ru-RU" w:bidi="ru-RU"/>
              </w:rPr>
              <w:t>колониальная экспансия, абсолютизм, революция, коалиция, гражданская война, протекционизм, кризис, научная революция, секуляризация, общественное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сознание,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толерантность,</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барокко,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классицизм,</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Просвещение, прогресс, сентиментализм, промышленный переворот, мануфактура, фабрика, конституция, политический режим.</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6. Россия в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6.1. Россия в эпоху петровских преобразований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Предпосылки реформ Петра I. Особенности модернизационного процесса в России.</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Северная война и ее итоги. Изменение места России в мире, провозглашение ее империей.</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Социально-экономическая политика Петра I и социальная структура русского общества. Крепостная экономика. «Регулярное государство». Культурный переворот петровского времени.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6.2. Экономическое и социальное развитие в XVIII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Причины дворцовых переворотов. Екатерина I. Верховный Тайный совет. Петр II. «Затейка» верховников и воцарение Анны Иоанновны. Бироновщина.</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Политическая борьба и дворцовый переворот 1741 г. Социально- экономическая политика Елизаветы Петровны. Участие России в Семилетней войне. Правление Петра III. Дворцовый переворот 1762 г. и воцарение Екатерины II.</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6.3.</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Внутренняя и внешняя политика России в середине - второй половине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0"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«Просвещенный абсолютизм» Екатерины II. Восстание под предводительством Емельяна Пугачева. Характер и направленность реформ Екатерины Великой. Павел I — характеристика личности и основные направления его политики.</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45"/>
      </w:tblGrid>
      <w:tr>
        <w:tblPrEx>
          <w:tblCellMar>
            <w:top w:w="0" w:type="dxa"/>
            <w:left w:w="10" w:type="dxa"/>
            <w:bottom w:w="0" w:type="dxa"/>
            <w:right w:w="10" w:type="dxa"/>
          </w:tblCellMar>
        </w:tblPrEx>
        <w:trPr>
          <w:trHeight w:val="99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6.4.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в XVIII</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419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6.</w:t>
            </w:r>
          </w:p>
          <w:p>
            <w:pPr>
              <w:pStyle w:val="11"/>
              <w:keepNext w:val="0"/>
              <w:keepLines w:val="0"/>
              <w:widowControl w:val="0"/>
              <w:shd w:val="clear" w:color="auto" w:fill="auto"/>
              <w:tabs>
                <w:tab w:val="left" w:pos="2270"/>
                <w:tab w:val="left" w:pos="4214"/>
                <w:tab w:val="left" w:pos="6034"/>
                <w:tab w:val="left" w:pos="7627"/>
              </w:tabs>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Личность Петра I, Личность Екатерины II. Заполнить таблицы: «Основные сражения Северной войны», «Экономическая политика Петра 1», «Центральное государственное управление», «Семилетняя война», «Положительные и отрицательные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последствия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петровских</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«Реформы</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Екатерины II».</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бироновщина, бунташный век. Дворцовый переворот, дворяне, Верховный Тайный совет, Дворянский банк, импорт, экспорт, Коллегии, мануфактура, наёмный труд, посессионные крестьяне (рабочие), просвещение, просвещённый абсолютизм, регулярная армия, рекрут, секуляризация, Сенат, Синод (Святейший Синод), Табель о рангах.</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7. Становление индустриальной цивилизации в Европе и Америке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10</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7.1.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Промышленный переворот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половине XIX в. Изменения в структуре общества.</w:t>
            </w:r>
          </w:p>
        </w:tc>
        <w:tc>
          <w:tcPr>
            <w:vMerge w:val="continue"/>
            <w:tcBorders>
              <w:left w:val="single" w:color="auto" w:sz="4" w:space="0"/>
            </w:tcBorders>
            <w:shd w:val="clear" w:color="auto" w:fill="FFFFFF"/>
            <w:vAlign w:val="top"/>
          </w:tcPr>
          <w:p/>
        </w:tc>
        <w:tc>
          <w:tcPr>
            <w:vMerge w:val="restart"/>
            <w:tcBorders>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7.2.</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8"/>
        <w:gridCol w:w="1138"/>
        <w:gridCol w:w="1435"/>
      </w:tblGrid>
      <w:tr>
        <w:tblPrEx>
          <w:tblCellMar>
            <w:top w:w="0" w:type="dxa"/>
            <w:left w:w="10" w:type="dxa"/>
            <w:bottom w:w="0" w:type="dxa"/>
            <w:right w:w="10" w:type="dxa"/>
          </w:tblCellMar>
        </w:tblPrEx>
        <w:trPr>
          <w:trHeight w:val="672"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Развитие западноевропейской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Революция в умах. Литература. Изобразительное искусство. Музыка. Главные научные открытия.</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7.</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Международные отношения, Политическое развитие стран Европы и Америки, Колониальная экспансия европейских стран. Индия, Китай и Япония.</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8. Россия в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Внутренняя и внешняя политика России в начале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548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Власть и реформы в первой половине XIX в.</w:t>
            </w:r>
          </w:p>
          <w:p>
            <w:pPr>
              <w:pStyle w:val="11"/>
              <w:keepNext w:val="0"/>
              <w:keepLines w:val="0"/>
              <w:widowControl w:val="0"/>
              <w:shd w:val="clear" w:color="auto" w:fill="auto"/>
              <w:tabs>
                <w:tab w:val="left" w:pos="2126"/>
                <w:tab w:val="left" w:pos="2842"/>
                <w:tab w:val="left" w:pos="5179"/>
                <w:tab w:val="left" w:pos="7166"/>
              </w:tabs>
              <w:bidi w:val="0"/>
              <w:spacing w:before="0" w:after="0"/>
              <w:ind w:left="0" w:right="0" w:firstLine="0"/>
              <w:jc w:val="both"/>
            </w:pPr>
            <w:r>
              <w:rPr>
                <w:color w:val="000000"/>
                <w:spacing w:val="0"/>
                <w:w w:val="100"/>
                <w:position w:val="0"/>
                <w:shd w:val="clear" w:color="auto" w:fill="auto"/>
                <w:lang w:val="ru-RU" w:eastAsia="ru-RU" w:bidi="ru-RU"/>
              </w:rPr>
              <w:t>Реформы начала царствования Александра I. Проблема соотношения просвещения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самодержавия.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Дворянский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консерватизм.</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Аристократическая оппозиция. Идейная борьба. М.М. Сперанский и Н.М. Карамзин.</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Геополитическое положение России к началу XIX в. Основные направления и принципы внешней политики. Антифранцузские коалиции и Отечественная война 1812 г.</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Европа после Наполеона. «Священный союз» и идеалы легитимизма. Финская автономия и польская Конституция.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3"/>
        <w:gridCol w:w="1142"/>
        <w:gridCol w:w="1435"/>
      </w:tblGrid>
      <w:tr>
        <w:tblPrEx>
          <w:tblCellMar>
            <w:top w:w="0" w:type="dxa"/>
            <w:left w:w="10" w:type="dxa"/>
            <w:bottom w:w="0" w:type="dxa"/>
            <w:right w:w="10" w:type="dxa"/>
          </w:tblCellMar>
        </w:tblPrEx>
        <w:trPr>
          <w:trHeight w:val="355"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Движение декабристов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1815-1825 гг. Конституционные проекты. Причины неудач реформ Александра I. А.А.Аракчеев. Военные поселения. Общественное движение. Декабристы.</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Внутренняя политика</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Николая I</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Россия и европейские революции 1830-1831 гг., 1848-1849 гг. Крымская война и крах «Венской системы».</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8.4.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Отмена крепостного права и реформы 60-70-х гг. XIX в. Контрреформы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Цареубийство 1 марта 1881 г. и его последствия. Консервативный курс Александра III. Ограничение реформ. Ужесточение цензуры. Сословная и национальная политика правительства.</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8.5.</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Экономическое развитие во второй половине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Развитие науки и техники в России в первой половине XIX в. Открытия и технические изобретения. Литература и книгоиздание. Стили и</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0"/>
        <w:gridCol w:w="9058"/>
        <w:gridCol w:w="1142"/>
        <w:gridCol w:w="1445"/>
      </w:tblGrid>
      <w:tr>
        <w:tblPrEx>
          <w:tblCellMar>
            <w:top w:w="0" w:type="dxa"/>
            <w:left w:w="10" w:type="dxa"/>
            <w:bottom w:w="0" w:type="dxa"/>
            <w:right w:w="10" w:type="dxa"/>
          </w:tblCellMar>
        </w:tblPrEx>
        <w:trPr>
          <w:trHeight w:val="1939"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направления в литературе: сентиментализм, романтизм, реализм. Музыкальная культура. Живопись: от классицизма к романтизму и реализму. Архитектура. Театр.</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Интеллектуальная и художественная жизнь пореформенной России. Развитие науки и техники. Золотой век русской литературы. Музыкальная культура. Живопись. Архитектура. Театр.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1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8.</w:t>
            </w:r>
          </w:p>
          <w:p>
            <w:pPr>
              <w:pStyle w:val="11"/>
              <w:keepNext w:val="0"/>
              <w:keepLines w:val="0"/>
              <w:widowControl w:val="0"/>
              <w:shd w:val="clear" w:color="auto" w:fill="auto"/>
              <w:tabs>
                <w:tab w:val="left" w:pos="1704"/>
                <w:tab w:val="left" w:pos="3653"/>
                <w:tab w:val="left" w:pos="5611"/>
                <w:tab w:val="left" w:pos="7570"/>
              </w:tabs>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Общественное движение во второй четверти XIX в., Внешняя политика России во второй четверти XIX в., Общественное движение во второй половине XIX в., Внешняя политика России во второй половине XIX в. Основные понятия: аракчеевщина, военные поселения, общественное движение,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декабристы,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бюрократия,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легитимизм,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западники,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славянофилы, теория «официальной народности», крестьянская реформа, радикализм, народничество, репрессии, марксизм.</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9. От Новой истории к Новейшей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Мир в начале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59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Начало борьбы за передел мира. Складывание двух противостоящих друг другу военных блоков великих держав — Тройственного союза и Антанты. «Прекрасная эпоха»: западное общество в начале XX в.</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Перемены в социальной структуре индустриально развитых стран. Урбанизация. Снижение доли аграрного населения. Рост экономического</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8"/>
        <w:gridCol w:w="9048"/>
        <w:gridCol w:w="1138"/>
        <w:gridCol w:w="1445"/>
      </w:tblGrid>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008"/>
                <w:tab w:val="left" w:pos="2270"/>
                <w:tab w:val="left" w:pos="3499"/>
                <w:tab w:val="left" w:pos="5438"/>
                <w:tab w:val="left" w:pos="8040"/>
              </w:tabs>
              <w:bidi w:val="0"/>
              <w:spacing w:before="0" w:after="0" w:line="240" w:lineRule="auto"/>
              <w:ind w:left="0" w:right="0" w:firstLine="0"/>
              <w:jc w:val="both"/>
            </w:pPr>
            <w:r>
              <w:rPr>
                <w:color w:val="000000"/>
                <w:spacing w:val="0"/>
                <w:w w:val="100"/>
                <w:position w:val="0"/>
                <w:shd w:val="clear" w:color="auto" w:fill="auto"/>
                <w:lang w:val="ru-RU" w:eastAsia="ru-RU" w:bidi="ru-RU"/>
              </w:rPr>
              <w:t>веса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сферы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услуг.</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Повышение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образовательного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уровня</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населения. Изменения в положении рабочих. Профсоюзное движение.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на рубеже XIX- XX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системе международных отношений. Социальный и демографический состав российского общества. Миграционные процессы. Кризис сословного деления. Российская правовая система. Свод законов Российской империи.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Революция 1905-1907 гг. в 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период столыпинских реформ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Экономические реформы С.Ю. Витте и П.А. Столыпина. Россия в системе международных отношений. Проблемы догоняющей модернизации. «Восточный вопрос» во внешней политике Российской империи. Русско- японская война. Военно-политические блоки.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9.5.</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Серебряный век русской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Социальный и демографический состав российского общества. Быт и культура. Уровень образования.</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Особенности формирования городского населения.</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1100" w:right="0" w:firstLine="0"/>
              <w:jc w:val="both"/>
            </w:pPr>
            <w:r>
              <w:rPr>
                <w:color w:val="000000"/>
                <w:spacing w:val="0"/>
                <w:w w:val="100"/>
                <w:position w:val="0"/>
                <w:shd w:val="clear" w:color="auto" w:fill="auto"/>
                <w:lang w:val="ru-RU" w:eastAsia="ru-RU" w:bidi="ru-RU"/>
              </w:rPr>
              <w:t>Тема 9.6.</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3"/>
        <w:gridCol w:w="1142"/>
        <w:gridCol w:w="1440"/>
      </w:tblGrid>
      <w:tr>
        <w:tblPrEx>
          <w:tblCellMar>
            <w:top w:w="0" w:type="dxa"/>
            <w:left w:w="10" w:type="dxa"/>
            <w:bottom w:w="0" w:type="dxa"/>
            <w:right w:w="10" w:type="dxa"/>
          </w:tblCellMar>
        </w:tblPrEx>
        <w:trPr>
          <w:trHeight w:val="258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Первая мировая война.</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Боевые действия 1914- 1918 гг.</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Истоки и причины. Особенности военных конфликтов в XX в.: техносфера против человечества. Тотальный характер войны. Гибель традиционных военно-административных империй.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Февральская революция в России. От Февраля к Октябрю.</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Октябрьская революция в России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7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Приход большевиков к власти в России.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9.9.</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Гражданская война в</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8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30"/>
      </w:tblGrid>
      <w:tr>
        <w:tblPrEx>
          <w:tblCellMar>
            <w:top w:w="0" w:type="dxa"/>
            <w:left w:w="10" w:type="dxa"/>
            <w:bottom w:w="0" w:type="dxa"/>
            <w:right w:w="10" w:type="dxa"/>
          </w:tblCellMar>
        </w:tblPrEx>
        <w:trPr>
          <w:trHeight w:val="292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9.</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Пробуждение Азии в начале XX в., Первая мировая война и общество, «Военный коммунизм»</w:t>
            </w:r>
          </w:p>
          <w:p>
            <w:pPr>
              <w:pStyle w:val="11"/>
              <w:keepNext w:val="0"/>
              <w:keepLines w:val="0"/>
              <w:widowControl w:val="0"/>
              <w:shd w:val="clear" w:color="auto" w:fill="auto"/>
              <w:tabs>
                <w:tab w:val="left" w:pos="3120"/>
                <w:tab w:val="left" w:pos="4968"/>
              </w:tabs>
              <w:bidi w:val="0"/>
              <w:spacing w:before="0" w:after="0"/>
              <w:ind w:left="0" w:right="0" w:firstLine="0"/>
              <w:jc w:val="both"/>
            </w:pPr>
            <w:r>
              <w:rPr>
                <w:color w:val="000000"/>
                <w:spacing w:val="0"/>
                <w:w w:val="100"/>
                <w:position w:val="0"/>
                <w:shd w:val="clear" w:color="auto" w:fill="auto"/>
                <w:lang w:val="ru-RU" w:eastAsia="ru-RU" w:bidi="ru-RU"/>
              </w:rPr>
              <w:t>Основные понятия: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монополии.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социал-демократия. правовое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военно-политический блок, техносфера, тоталитарная идеология, Учредительное собрание, «военный коммунизм», интервенция, однопартийная система, декрет, Красный террор, Белый террор, Советы.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10. Мир между двумя войнами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Не дем ократические режимы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Возникновение фашизма. Триумфальное шествие авторитарных режимов. Стабилизация 1925-1929 гг. Запад в 30-е годы XX в.</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Мировой экономический кризис и Великая депрессия: истоки, развитие, последствия.</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10.2.</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Международные отношения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Кризис Версальско-Вашингтонской системы. Лига Наций. СССР как новый фактор мировой политики.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10.3.</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C8C8CB"/>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58"/>
        <w:gridCol w:w="1138"/>
        <w:gridCol w:w="1435"/>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Новая экономическая политика в Советской России. Образование СССР</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Кризис «военного коммунизма». Новая экономическая политика (нэп): сущность и направления.</w:t>
            </w:r>
          </w:p>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Диспропорция экономического и социально-правового статуса личности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Индустриализация и коллективизация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w:t>
            </w:r>
          </w:p>
        </w:tc>
        <w:tc>
          <w:tcPr>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10.5. Советское государство и общество в 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направления общественно-политического и государственного развития СССР в 20-30-е годы.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Массовые репрессии.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Советская культура в 20-</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«Культурная революция». Создание советской системы образования. Достижения и потери в сфере науки и искусства.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9"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10.</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Европа и США, Турция, Китай, Индия, Япония, Культура в первый половине XX в. Основные понятия: маргинализация, тоталитаризм, авторитарный режим, мировой экономический кризис, нацизм, новая экономическая политика,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ectPr>
          <w:footerReference r:id="rId11" w:type="default"/>
          <w:footerReference r:id="rId12" w:type="even"/>
          <w:footnotePr>
            <w:numFmt w:val="decimal"/>
          </w:footnotePr>
          <w:pgSz w:w="16840" w:h="11900" w:orient="landscape"/>
          <w:pgMar w:top="1684" w:right="876" w:bottom="1159" w:left="1016" w:header="1256" w:footer="3" w:gutter="0"/>
          <w:pgNumType w:start="11"/>
          <w:cols w:space="720" w:num="1"/>
          <w:rtlGutter w:val="0"/>
          <w:docGrid w:linePitch="360" w:charSpace="0"/>
        </w:sectPr>
      </w:pPr>
    </w:p>
    <w:p>
      <w:pPr>
        <w:pStyle w:val="5"/>
        <w:keepNext w:val="0"/>
        <w:keepLines w:val="0"/>
        <w:widowControl w:val="0"/>
        <w:pBdr>
          <w:bottom w:val="single" w:color="auto" w:sz="4" w:space="0"/>
        </w:pBdr>
        <w:shd w:val="clear" w:color="auto" w:fill="auto"/>
        <w:bidi w:val="0"/>
        <w:spacing w:before="0" w:after="0"/>
        <w:ind w:left="0" w:right="0" w:firstLine="0"/>
        <w:jc w:val="left"/>
      </w:pPr>
      <w:r>
        <w:rPr>
          <w:color w:val="000000"/>
          <w:spacing w:val="0"/>
          <w:w w:val="100"/>
          <w:position w:val="0"/>
          <w:shd w:val="clear" w:color="auto" w:fill="auto"/>
          <w:lang w:val="ru-RU" w:eastAsia="ru-RU" w:bidi="ru-RU"/>
        </w:rPr>
        <w:t>«мировая революция», культ личности, индустриализация, коллективизация, традиционализм, «культурная революция»</w:t>
      </w:r>
    </w:p>
    <w:p>
      <w:pPr>
        <w:pStyle w:val="13"/>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ru-RU" w:eastAsia="ru-RU" w:bidi="ru-RU"/>
        </w:rPr>
        <w:t>Раздел 11. Вторая мировая война. Великая Отечественная война</w:t>
      </w:r>
    </w:p>
    <w:tbl>
      <w:tblPr>
        <w:tblStyle w:val="3"/>
        <w:tblW w:w="0" w:type="auto"/>
        <w:tblInd w:w="0" w:type="dxa"/>
        <w:tblLayout w:type="fixed"/>
        <w:tblCellMar>
          <w:top w:w="0" w:type="dxa"/>
          <w:left w:w="10" w:type="dxa"/>
          <w:bottom w:w="0" w:type="dxa"/>
          <w:right w:w="10" w:type="dxa"/>
        </w:tblCellMar>
      </w:tblPr>
      <w:tblGrid>
        <w:gridCol w:w="2438"/>
        <w:gridCol w:w="6000"/>
      </w:tblGrid>
      <w:tr>
        <w:tblPrEx>
          <w:tblCellMar>
            <w:top w:w="0" w:type="dxa"/>
            <w:left w:w="10" w:type="dxa"/>
            <w:bottom w:w="0" w:type="dxa"/>
            <w:right w:w="10" w:type="dxa"/>
          </w:tblCellMar>
        </w:tblPrEx>
        <w:trPr>
          <w:trHeight w:val="302" w:hRule="exact"/>
        </w:trPr>
        <w:tc>
          <w:tcPr>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советского народа</w:t>
            </w:r>
          </w:p>
        </w:tc>
        <w:tc>
          <w:tcPr>
            <w:shd w:val="clear" w:color="auto" w:fill="FFFFFF"/>
            <w:vAlign w:val="bottom"/>
          </w:tcPr>
          <w:p>
            <w:pPr>
              <w:pStyle w:val="11"/>
              <w:keepNext w:val="0"/>
              <w:keepLines w:val="0"/>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ru-RU" w:eastAsia="ru-RU" w:bidi="ru-RU"/>
              </w:rPr>
              <w:t>7</w:t>
            </w:r>
          </w:p>
        </w:tc>
      </w:tr>
      <w:tr>
        <w:tblPrEx>
          <w:tblCellMar>
            <w:top w:w="0" w:type="dxa"/>
            <w:left w:w="10" w:type="dxa"/>
            <w:bottom w:w="0" w:type="dxa"/>
            <w:right w:w="10" w:type="dxa"/>
          </w:tblCellMar>
        </w:tblPrEx>
        <w:trPr>
          <w:trHeight w:val="2626" w:hRule="exact"/>
        </w:trPr>
        <w:tc>
          <w:tcPr>
            <w:tcBorders>
              <w:top w:val="single" w:color="auto" w:sz="4" w:space="0"/>
            </w:tcBorders>
            <w:shd w:val="clear" w:color="auto" w:fill="FFFFFF"/>
            <w:vAlign w:val="top"/>
          </w:tcPr>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Тема 11.1</w:t>
            </w:r>
          </w:p>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Накануне мировой войны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32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2</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Внешняя политика СССР в 20-30 - е годы: от конфронтации к поиску контактов. Попытки возврата к границам Российской империи: советско - финляндская война; присоединение Прибалтики, Бессарабии, Северной Буковины, Западной Украины и Белоруссии</w:t>
            </w:r>
          </w:p>
        </w:tc>
      </w:tr>
      <w:tr>
        <w:tblPrEx>
          <w:tblCellMar>
            <w:top w:w="0" w:type="dxa"/>
            <w:left w:w="10" w:type="dxa"/>
            <w:bottom w:w="0" w:type="dxa"/>
            <w:right w:w="10" w:type="dxa"/>
          </w:tblCellMar>
        </w:tblPrEx>
        <w:trPr>
          <w:trHeight w:val="1915" w:hRule="exact"/>
        </w:trPr>
        <w:tc>
          <w:tcPr>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11.2.</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Первый период</w:t>
            </w:r>
          </w:p>
        </w:tc>
        <w:tc>
          <w:tcPr>
            <w:shd w:val="clear" w:color="auto" w:fill="FFFFFF"/>
            <w:vAlign w:val="top"/>
          </w:tcPr>
          <w:p>
            <w:pPr>
              <w:pStyle w:val="11"/>
              <w:keepNext w:val="0"/>
              <w:keepLines w:val="0"/>
              <w:widowControl w:val="0"/>
              <w:shd w:val="clear" w:color="auto" w:fill="auto"/>
              <w:bidi w:val="0"/>
              <w:spacing w:before="0" w:after="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3</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Причины и ход. Блицкриг вермахта. Изменения в системе международных отношений со вступленим в войну СССР и США. Военные действия на Тихом и Атлантическом океанах. Московская битва.</w:t>
            </w:r>
          </w:p>
        </w:tc>
      </w:tr>
      <w:tr>
        <w:tblPrEx>
          <w:tblCellMar>
            <w:top w:w="0" w:type="dxa"/>
            <w:left w:w="10" w:type="dxa"/>
            <w:bottom w:w="0" w:type="dxa"/>
            <w:right w:w="10" w:type="dxa"/>
          </w:tblCellMar>
        </w:tblPrEx>
        <w:trPr>
          <w:trHeight w:val="2640" w:hRule="exact"/>
        </w:trPr>
        <w:tc>
          <w:tcPr>
            <w:tcBorders>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11.3</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Второй период</w:t>
            </w:r>
          </w:p>
        </w:tc>
        <w:tc>
          <w:tcPr>
            <w:tcBorders>
              <w:bottom w:val="single" w:color="auto" w:sz="4" w:space="0"/>
            </w:tcBorders>
            <w:shd w:val="clear" w:color="auto" w:fill="FFFFFF"/>
            <w:vAlign w:val="bottom"/>
          </w:tcPr>
          <w:p>
            <w:pPr>
              <w:pStyle w:val="11"/>
              <w:keepNext w:val="0"/>
              <w:keepLines w:val="0"/>
              <w:widowControl w:val="0"/>
              <w:shd w:val="clear" w:color="auto" w:fill="auto"/>
              <w:tabs>
                <w:tab w:val="left" w:pos="2342"/>
                <w:tab w:val="left" w:pos="3696"/>
                <w:tab w:val="left" w:pos="4541"/>
              </w:tabs>
              <w:bidi w:val="0"/>
              <w:spacing w:before="0" w:after="0" w:line="262" w:lineRule="auto"/>
              <w:ind w:left="0" w:right="0" w:firstLine="1220"/>
              <w:jc w:val="both"/>
            </w:pPr>
            <w:r>
              <w:rPr>
                <w:b/>
                <w:bCs/>
                <w:color w:val="000000"/>
                <w:spacing w:val="0"/>
                <w:w w:val="100"/>
                <w:position w:val="0"/>
                <w:shd w:val="clear" w:color="auto" w:fill="auto"/>
                <w:lang w:val="ru-RU" w:eastAsia="ru-RU" w:bidi="ru-RU"/>
              </w:rPr>
              <w:t xml:space="preserve">Содержание учебного материала 2 </w:t>
            </w:r>
            <w:r>
              <w:rPr>
                <w:color w:val="000000"/>
                <w:spacing w:val="0"/>
                <w:w w:val="100"/>
                <w:position w:val="0"/>
                <w:shd w:val="clear" w:color="auto" w:fill="auto"/>
                <w:lang w:val="ru-RU" w:eastAsia="ru-RU" w:bidi="ru-RU"/>
              </w:rPr>
              <w:t>Сталинградская битва. Военные действия в Африке и Азии. «Второй фронт» в Европе. Антигитлеровская коалиция. Ленд - лиз. Битва на Курской дуге. Война СССР с Японией. Миропорядок</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Ялты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Потсдама.</w:t>
            </w:r>
          </w:p>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Возникновение биполярного мира.</w:t>
            </w:r>
          </w:p>
        </w:tc>
      </w:tr>
    </w:tbl>
    <w:p>
      <w:pPr>
        <w:pStyle w:val="13"/>
        <w:keepNext w:val="0"/>
        <w:keepLines w:val="0"/>
        <w:widowControl w:val="0"/>
        <w:shd w:val="clear" w:color="auto" w:fill="auto"/>
        <w:bidi w:val="0"/>
        <w:spacing w:before="0" w:after="0" w:line="240" w:lineRule="auto"/>
        <w:ind w:left="24" w:right="0" w:firstLine="0"/>
        <w:jc w:val="left"/>
        <w:sectPr>
          <w:footerReference r:id="rId13" w:type="default"/>
          <w:footerReference r:id="rId14" w:type="even"/>
          <w:footnotePr>
            <w:numFmt w:val="decimal"/>
          </w:footnotePr>
          <w:pgSz w:w="11900" w:h="16840"/>
          <w:pgMar w:top="1716" w:right="1210" w:bottom="1716" w:left="1560" w:header="1288" w:footer="1288" w:gutter="0"/>
          <w:pgNumType w:start="23"/>
          <w:cols w:space="720" w:num="1"/>
          <w:rtlGutter w:val="0"/>
          <w:docGrid w:linePitch="360" w:charSpace="0"/>
        </w:sectPr>
      </w:pPr>
      <w:r>
        <w:rPr>
          <w:b/>
          <w:bCs/>
          <w:color w:val="000000"/>
          <w:spacing w:val="0"/>
          <w:w w:val="100"/>
          <w:position w:val="0"/>
          <w:shd w:val="clear" w:color="auto" w:fill="auto"/>
          <w:lang w:val="ru-RU" w:eastAsia="ru-RU" w:bidi="ru-RU"/>
        </w:rPr>
        <w:t>Итоговое занятие: Дифференцированный зачет 2</w:t>
      </w:r>
    </w:p>
    <w:p>
      <w:pPr>
        <w:pStyle w:val="5"/>
        <w:keepNext w:val="0"/>
        <w:keepLines w:val="0"/>
        <w:widowControl w:val="0"/>
        <w:numPr>
          <w:ilvl w:val="0"/>
          <w:numId w:val="2"/>
        </w:numPr>
        <w:shd w:val="clear" w:color="auto" w:fill="auto"/>
        <w:tabs>
          <w:tab w:val="left" w:pos="1208"/>
          <w:tab w:val="left" w:pos="3096"/>
        </w:tabs>
        <w:bidi w:val="0"/>
        <w:spacing w:before="120" w:after="0" w:line="298" w:lineRule="auto"/>
        <w:ind w:left="0" w:right="0" w:firstLine="480"/>
        <w:jc w:val="left"/>
      </w:pPr>
      <w:r>
        <w:rPr>
          <w:b/>
          <w:bCs/>
          <w:color w:val="000000"/>
          <w:spacing w:val="0"/>
          <w:w w:val="100"/>
          <w:position w:val="0"/>
          <w:shd w:val="clear" w:color="auto" w:fill="auto"/>
          <w:lang w:val="ru-RU" w:eastAsia="ru-RU" w:bidi="ru-RU"/>
        </w:rPr>
        <w:t>УСЛОВИЯ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РЕАЛИЗАЦИИ РАБОЧЕЙ ПРОГРАММЫ</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ОБЩЕОБРАЗОВАТЕЛЬНОЙ УЧЕБНОЙ ДИСЦИПЛИНЫ</w:t>
      </w:r>
    </w:p>
    <w:p>
      <w:pPr>
        <w:pStyle w:val="5"/>
        <w:keepNext w:val="0"/>
        <w:keepLines w:val="0"/>
        <w:widowControl w:val="0"/>
        <w:numPr>
          <w:ilvl w:val="0"/>
          <w:numId w:val="4"/>
        </w:numPr>
        <w:shd w:val="clear" w:color="auto" w:fill="auto"/>
        <w:tabs>
          <w:tab w:val="left" w:pos="1208"/>
          <w:tab w:val="left" w:pos="3096"/>
        </w:tabs>
        <w:bidi w:val="0"/>
        <w:spacing w:before="0" w:after="0" w:line="298" w:lineRule="auto"/>
        <w:ind w:left="0" w:right="0" w:firstLine="480"/>
        <w:jc w:val="left"/>
      </w:pPr>
      <w:r>
        <w:rPr>
          <w:b/>
          <w:bCs/>
          <w:color w:val="000000"/>
          <w:spacing w:val="0"/>
          <w:w w:val="100"/>
          <w:position w:val="0"/>
          <w:shd w:val="clear" w:color="auto" w:fill="auto"/>
          <w:lang w:val="ru-RU" w:eastAsia="ru-RU" w:bidi="ru-RU"/>
        </w:rPr>
        <w:t>Требования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к минимальному материально-техническому</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обеспечению</w:t>
      </w:r>
    </w:p>
    <w:p>
      <w:pPr>
        <w:pStyle w:val="5"/>
        <w:keepNext w:val="0"/>
        <w:keepLines w:val="0"/>
        <w:widowControl w:val="0"/>
        <w:shd w:val="clear" w:color="auto" w:fill="auto"/>
        <w:bidi w:val="0"/>
        <w:spacing w:before="0" w:after="340" w:line="305" w:lineRule="auto"/>
        <w:ind w:left="480" w:right="0" w:firstLine="20"/>
        <w:jc w:val="left"/>
      </w:pPr>
      <w:r>
        <w:rPr>
          <w:color w:val="000000"/>
          <w:spacing w:val="0"/>
          <w:w w:val="100"/>
          <w:position w:val="0"/>
          <w:shd w:val="clear" w:color="auto" w:fill="auto"/>
          <w:lang w:val="ru-RU" w:eastAsia="ru-RU" w:bidi="ru-RU"/>
        </w:rPr>
        <w:t>Реализация программы дисциплины требует наличия учебного кабинета «История».</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Оборудование учебного кабинета:</w:t>
      </w:r>
    </w:p>
    <w:p>
      <w:pPr>
        <w:pStyle w:val="5"/>
        <w:keepNext w:val="0"/>
        <w:keepLines w:val="0"/>
        <w:widowControl w:val="0"/>
        <w:numPr>
          <w:ilvl w:val="0"/>
          <w:numId w:val="5"/>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Рабочее место преподавателя</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Доска</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Посадочные места по количеству обучающихся</w:t>
      </w:r>
    </w:p>
    <w:p>
      <w:pPr>
        <w:pStyle w:val="5"/>
        <w:keepNext w:val="0"/>
        <w:keepLines w:val="0"/>
        <w:widowControl w:val="0"/>
        <w:numPr>
          <w:ilvl w:val="0"/>
          <w:numId w:val="5"/>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Комплект учебно-наглядных пособий: учебные карты по истории</w:t>
      </w:r>
    </w:p>
    <w:p>
      <w:pPr>
        <w:pStyle w:val="5"/>
        <w:keepNext w:val="0"/>
        <w:keepLines w:val="0"/>
        <w:widowControl w:val="0"/>
        <w:shd w:val="clear" w:color="auto" w:fill="auto"/>
        <w:tabs>
          <w:tab w:val="left" w:pos="4448"/>
          <w:tab w:val="left" w:pos="6339"/>
          <w:tab w:val="left" w:pos="7818"/>
        </w:tabs>
        <w:bidi w:val="0"/>
        <w:spacing w:before="0" w:after="0" w:line="288" w:lineRule="auto"/>
        <w:ind w:left="1280" w:right="0" w:firstLine="0"/>
        <w:jc w:val="left"/>
      </w:pPr>
      <w:r>
        <w:rPr>
          <w:color w:val="000000"/>
          <w:spacing w:val="0"/>
          <w:w w:val="100"/>
          <w:position w:val="0"/>
          <w:shd w:val="clear" w:color="auto" w:fill="auto"/>
          <w:lang w:val="ru-RU" w:eastAsia="ru-RU" w:bidi="ru-RU"/>
        </w:rPr>
        <w:t>России, учебные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всеобщей</w:t>
      </w:r>
    </w:p>
    <w:p>
      <w:pPr>
        <w:pStyle w:val="5"/>
        <w:keepNext w:val="0"/>
        <w:keepLines w:val="0"/>
        <w:widowControl w:val="0"/>
        <w:shd w:val="clear" w:color="auto" w:fill="auto"/>
        <w:bidi w:val="0"/>
        <w:spacing w:before="0" w:after="0" w:line="288" w:lineRule="auto"/>
        <w:ind w:left="1280" w:right="0" w:firstLine="0"/>
        <w:jc w:val="left"/>
      </w:pPr>
      <w:r>
        <w:rPr>
          <w:color w:val="000000"/>
          <w:spacing w:val="0"/>
          <w:w w:val="100"/>
          <w:position w:val="0"/>
          <w:shd w:val="clear" w:color="auto" w:fill="auto"/>
          <w:lang w:val="ru-RU" w:eastAsia="ru-RU" w:bidi="ru-RU"/>
        </w:rPr>
        <w:t>истории, демонстрационные таблицы, схемы.</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Технические средства обучения:</w:t>
      </w:r>
    </w:p>
    <w:p>
      <w:pPr>
        <w:pStyle w:val="5"/>
        <w:keepNext w:val="0"/>
        <w:keepLines w:val="0"/>
        <w:widowControl w:val="0"/>
        <w:numPr>
          <w:ilvl w:val="0"/>
          <w:numId w:val="6"/>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Персональный компьютер с выходом в Интернет</w:t>
      </w:r>
    </w:p>
    <w:p>
      <w:pPr>
        <w:pStyle w:val="5"/>
        <w:keepNext w:val="0"/>
        <w:keepLines w:val="0"/>
        <w:widowControl w:val="0"/>
        <w:numPr>
          <w:ilvl w:val="0"/>
          <w:numId w:val="6"/>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Мультимедийный комплекс.</w:t>
      </w:r>
    </w:p>
    <w:p>
      <w:pPr>
        <w:pStyle w:val="5"/>
        <w:keepNext w:val="0"/>
        <w:keepLines w:val="0"/>
        <w:widowControl w:val="0"/>
        <w:shd w:val="clear" w:color="auto" w:fill="auto"/>
        <w:bidi w:val="0"/>
        <w:spacing w:before="0" w:after="380" w:line="288" w:lineRule="auto"/>
        <w:ind w:left="480" w:right="0" w:firstLine="20"/>
        <w:jc w:val="left"/>
      </w:pPr>
      <w:r>
        <w:rPr>
          <w:color w:val="000000"/>
          <w:spacing w:val="0"/>
          <w:w w:val="100"/>
          <w:position w:val="0"/>
          <w:shd w:val="clear" w:color="auto" w:fill="auto"/>
          <w:lang w:val="ru-RU" w:eastAsia="ru-RU" w:bidi="ru-RU"/>
        </w:rPr>
        <w:t>Оборудование мастерской и рабочих мест мастерской: не предусмотрено. Оборудование лаборатории и рабочих мест лаборатории: не предусмотрено.</w:t>
      </w:r>
    </w:p>
    <w:p>
      <w:pPr>
        <w:pStyle w:val="5"/>
        <w:keepNext w:val="0"/>
        <w:keepLines w:val="0"/>
        <w:widowControl w:val="0"/>
        <w:numPr>
          <w:ilvl w:val="0"/>
          <w:numId w:val="4"/>
        </w:numPr>
        <w:shd w:val="clear" w:color="auto" w:fill="auto"/>
        <w:tabs>
          <w:tab w:val="left" w:pos="1074"/>
        </w:tabs>
        <w:bidi w:val="0"/>
        <w:spacing w:before="0" w:after="0" w:line="298" w:lineRule="auto"/>
        <w:ind w:left="0" w:right="0" w:firstLine="480"/>
        <w:jc w:val="left"/>
      </w:pPr>
      <w:r>
        <w:rPr>
          <w:b/>
          <w:bCs/>
          <w:color w:val="000000"/>
          <w:spacing w:val="0"/>
          <w:w w:val="100"/>
          <w:position w:val="0"/>
          <w:shd w:val="clear" w:color="auto" w:fill="auto"/>
          <w:lang w:val="ru-RU" w:eastAsia="ru-RU" w:bidi="ru-RU"/>
        </w:rPr>
        <w:t>Информационное обеспечение обучения</w:t>
      </w:r>
    </w:p>
    <w:p>
      <w:pPr>
        <w:pStyle w:val="5"/>
        <w:keepNext w:val="0"/>
        <w:keepLines w:val="0"/>
        <w:widowControl w:val="0"/>
        <w:shd w:val="clear" w:color="auto" w:fill="auto"/>
        <w:bidi w:val="0"/>
        <w:spacing w:before="0" w:after="0" w:line="298" w:lineRule="auto"/>
        <w:ind w:left="480" w:right="0" w:firstLine="20"/>
        <w:jc w:val="left"/>
      </w:pPr>
      <w:r>
        <w:rPr>
          <w:b/>
          <w:bCs/>
          <w:color w:val="000000"/>
          <w:spacing w:val="0"/>
          <w:w w:val="100"/>
          <w:position w:val="0"/>
          <w:shd w:val="clear" w:color="auto" w:fill="auto"/>
          <w:lang w:val="ru-RU" w:eastAsia="ru-RU" w:bidi="ru-RU"/>
        </w:rPr>
        <w:t>Перечень рекомендуемых учебных изданий, Интеренет-ресурсов, дополнительной литературы</w:t>
      </w:r>
    </w:p>
    <w:p>
      <w:pPr>
        <w:pStyle w:val="5"/>
        <w:keepNext w:val="0"/>
        <w:keepLines w:val="0"/>
        <w:widowControl w:val="0"/>
        <w:shd w:val="clear" w:color="auto" w:fill="auto"/>
        <w:bidi w:val="0"/>
        <w:spacing w:before="0" w:after="0" w:line="298" w:lineRule="auto"/>
        <w:ind w:left="480" w:right="0" w:firstLine="20"/>
        <w:jc w:val="left"/>
      </w:pPr>
      <w:r>
        <w:rPr>
          <w:i/>
          <w:iCs/>
          <w:color w:val="000000"/>
          <w:spacing w:val="0"/>
          <w:w w:val="100"/>
          <w:position w:val="0"/>
          <w:shd w:val="clear" w:color="auto" w:fill="auto"/>
          <w:lang w:val="ru-RU" w:eastAsia="ru-RU" w:bidi="ru-RU"/>
        </w:rPr>
        <w:t>Основные источники:</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left"/>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1/ Виктор Владимирович Артемов, Юрий Николаевич Лубченков; Рецензент М. Л. Несмелова. - 8-е изд., стер. - М.: Академия, 2015.</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both"/>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2/ Виктор Владимирович Артемов, Юрий Николаевич Лубченков; Рецензент М. Л. Несмелова. - 8-е изд., испр. - М.: Академия, 2015.</w:t>
      </w:r>
    </w:p>
    <w:p>
      <w:pPr>
        <w:pStyle w:val="5"/>
        <w:keepNext w:val="0"/>
        <w:keepLines w:val="0"/>
        <w:widowControl w:val="0"/>
        <w:numPr>
          <w:ilvl w:val="0"/>
          <w:numId w:val="7"/>
        </w:numPr>
        <w:shd w:val="clear" w:color="auto" w:fill="auto"/>
        <w:tabs>
          <w:tab w:val="left" w:pos="916"/>
        </w:tabs>
        <w:bidi w:val="0"/>
        <w:spacing w:before="0" w:after="0" w:line="300" w:lineRule="auto"/>
        <w:ind w:left="500" w:right="0" w:firstLine="40"/>
        <w:jc w:val="left"/>
      </w:pPr>
      <w:r>
        <w:rPr>
          <w:color w:val="000000"/>
          <w:spacing w:val="0"/>
          <w:w w:val="100"/>
          <w:position w:val="0"/>
          <w:shd w:val="clear" w:color="auto" w:fill="auto"/>
          <w:lang w:val="ru-RU" w:eastAsia="ru-RU" w:bidi="ru-RU"/>
        </w:rPr>
        <w:t xml:space="preserve">История: Учебное пособие / Самыгин П. С., Самыгин С. И., Шевелев В. И., Шевелева Е. В. - М.: НИЦ ИНФРА-М, 2015. - 528 с. [Электронный ресурс] Режим доступа </w:t>
      </w:r>
      <w:r>
        <w:fldChar w:fldCharType="begin"/>
      </w:r>
      <w:r>
        <w:instrText xml:space="preserve">HYPERLINK "http://znanium"</w:instrText>
      </w:r>
      <w:r>
        <w:fldChar w:fldCharType="separate"/>
      </w:r>
      <w:r>
        <w:rPr>
          <w:color w:val="000000"/>
          <w:spacing w:val="0"/>
          <w:w w:val="100"/>
          <w:position w:val="0"/>
          <w:shd w:val="clear" w:color="auto" w:fill="auto"/>
          <w:lang w:val="en-US" w:eastAsia="en-US" w:bidi="en-US"/>
        </w:rPr>
        <w:t>http://znanium</w:t>
      </w:r>
      <w:r>
        <w:fldChar w:fldCharType="end"/>
      </w:r>
      <w:r>
        <w:rPr>
          <w:color w:val="000000"/>
          <w:spacing w:val="0"/>
          <w:w w:val="100"/>
          <w:position w:val="0"/>
          <w:shd w:val="clear" w:color="auto" w:fill="auto"/>
          <w:lang w:val="en-US" w:eastAsia="en-US" w:bidi="en-US"/>
        </w:rPr>
        <w:t xml:space="preserve"> ,com/catalog.php?bookinfo=534667 </w:t>
      </w:r>
      <w:r>
        <w:rPr>
          <w:i/>
          <w:iCs/>
          <w:color w:val="000000"/>
          <w:spacing w:val="0"/>
          <w:w w:val="100"/>
          <w:position w:val="0"/>
          <w:shd w:val="clear" w:color="auto" w:fill="auto"/>
          <w:lang w:val="ru-RU" w:eastAsia="ru-RU" w:bidi="ru-RU"/>
        </w:rPr>
        <w:t>Дополнительные источники:</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учебное пособие для студентов средних профессиональных учебных заведений / П. С. Самыгин, К. С. Беликов, С. Е. Бережной. -</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15-е изд., стер. - Ростов н/Д : Феникс, 2011. - 476 с.</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в новейшее время 1985 - 2009 гг.: учебник,- М.: Проспект, 2011. - 448 с.</w:t>
      </w:r>
    </w:p>
    <w:p>
      <w:pPr>
        <w:pStyle w:val="5"/>
        <w:keepNext w:val="0"/>
        <w:keepLines w:val="0"/>
        <w:widowControl w:val="0"/>
        <w:numPr>
          <w:ilvl w:val="0"/>
          <w:numId w:val="8"/>
        </w:numPr>
        <w:shd w:val="clear" w:color="auto" w:fill="auto"/>
        <w:tabs>
          <w:tab w:val="left" w:pos="1028"/>
        </w:tabs>
        <w:bidi w:val="0"/>
        <w:spacing w:before="0" w:after="0" w:line="286" w:lineRule="auto"/>
        <w:ind w:left="500" w:right="0" w:firstLine="40"/>
        <w:jc w:val="left"/>
      </w:pPr>
      <w:r>
        <w:rPr>
          <w:color w:val="000000"/>
          <w:spacing w:val="0"/>
          <w:w w:val="100"/>
          <w:position w:val="0"/>
          <w:shd w:val="clear" w:color="auto" w:fill="auto"/>
          <w:lang w:val="ru-RU" w:eastAsia="ru-RU" w:bidi="ru-RU"/>
        </w:rPr>
        <w:t>Альпаков, В. С. История Отечества: учебное пособие / В.С.Альпаков,- М.: АльфаМ, 2009,- 2008,- 144 с.</w:t>
      </w:r>
    </w:p>
    <w:p>
      <w:pPr>
        <w:pStyle w:val="5"/>
        <w:keepNext w:val="0"/>
        <w:keepLines w:val="0"/>
        <w:widowControl w:val="0"/>
        <w:numPr>
          <w:ilvl w:val="0"/>
          <w:numId w:val="8"/>
        </w:numPr>
        <w:shd w:val="clear" w:color="auto" w:fill="auto"/>
        <w:tabs>
          <w:tab w:val="left" w:pos="882"/>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учебник / А. С. Орлов [и др.]. - 3-е изд., перераб. и доп. - М.: Проспект, 2009. - 525 с.</w:t>
      </w:r>
    </w:p>
    <w:p>
      <w:pPr>
        <w:pStyle w:val="5"/>
        <w:keepNext w:val="0"/>
        <w:keepLines w:val="0"/>
        <w:widowControl w:val="0"/>
        <w:shd w:val="clear" w:color="auto" w:fill="auto"/>
        <w:bidi w:val="0"/>
        <w:spacing w:before="0" w:after="0" w:line="286" w:lineRule="auto"/>
        <w:ind w:left="500" w:right="0" w:firstLine="40"/>
        <w:jc w:val="left"/>
      </w:pPr>
      <w:r>
        <w:rPr>
          <w:i/>
          <w:iCs/>
          <w:color w:val="000000"/>
          <w:spacing w:val="0"/>
          <w:w w:val="100"/>
          <w:position w:val="0"/>
          <w:shd w:val="clear" w:color="auto" w:fill="auto"/>
          <w:lang w:val="ru-RU" w:eastAsia="ru-RU" w:bidi="ru-RU"/>
        </w:rPr>
        <w:t>Интернет-ресурсы:</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1.</w:t>
      </w:r>
      <w:r>
        <w:fldChar w:fldCharType="begin"/>
      </w:r>
      <w:r>
        <w:instrText xml:space="preserve">HYPERLINK "http://www.hist.msu.ru/ER/Etext/index.html"</w:instrText>
      </w:r>
      <w:r>
        <w:fldChar w:fldCharType="separate"/>
      </w:r>
      <w:r>
        <w:rPr>
          <w:color w:val="000000"/>
          <w:spacing w:val="0"/>
          <w:w w:val="100"/>
          <w:position w:val="0"/>
          <w:shd w:val="clear" w:color="auto" w:fill="auto"/>
          <w:lang w:val="en-US" w:eastAsia="en-US" w:bidi="en-US"/>
        </w:rPr>
        <w:t>www.hist.msu.ru/ER/Etext/index.html</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-исторические источники на русском языке в Интернете</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.http ://hronos.km.ru/proekty/mgu/index.html </w:t>
      </w:r>
      <w:r>
        <w:rPr>
          <w:color w:val="000000"/>
          <w:spacing w:val="0"/>
          <w:w w:val="100"/>
          <w:position w:val="0"/>
          <w:shd w:val="clear" w:color="auto" w:fill="auto"/>
          <w:lang w:val="ru-RU" w:eastAsia="ru-RU" w:bidi="ru-RU"/>
        </w:rPr>
        <w:t>Библиотека электронных ресурсов</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Исторического факультета МГУ им. М.В.Ломоносова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"http://mega.km.ru/-"</w:instrText>
      </w:r>
      <w:r>
        <w:fldChar w:fldCharType="separate"/>
      </w:r>
      <w:r>
        <w:rPr>
          <w:color w:val="000000"/>
          <w:spacing w:val="0"/>
          <w:w w:val="100"/>
          <w:position w:val="0"/>
          <w:shd w:val="clear" w:color="auto" w:fill="auto"/>
          <w:lang w:val="en-US" w:eastAsia="en-US" w:bidi="en-US"/>
        </w:rPr>
        <w:t>http://mega.km.ru/-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Энциклопедия Кирилла и Мефодия</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"http://www.nlr.ru:8101/"</w:instrText>
      </w:r>
      <w:r>
        <w:fldChar w:fldCharType="separate"/>
      </w:r>
      <w:r>
        <w:rPr>
          <w:color w:val="000000"/>
          <w:spacing w:val="0"/>
          <w:w w:val="100"/>
          <w:position w:val="0"/>
          <w:shd w:val="clear" w:color="auto" w:fill="auto"/>
          <w:lang w:val="en-US" w:eastAsia="en-US" w:bidi="en-US"/>
        </w:rPr>
        <w:t>http://www.nlr.ru:8101/</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Национальная библиотека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"http://www.rsl.ru/"</w:instrText>
      </w:r>
      <w:r>
        <w:fldChar w:fldCharType="separate"/>
      </w:r>
      <w:r>
        <w:rPr>
          <w:color w:val="000000"/>
          <w:spacing w:val="0"/>
          <w:w w:val="100"/>
          <w:position w:val="0"/>
          <w:shd w:val="clear" w:color="auto" w:fill="auto"/>
          <w:lang w:val="en-US" w:eastAsia="en-US" w:bidi="en-US"/>
        </w:rPr>
        <w:t>http://www.rsl.ru/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государственная библиотека</w:t>
      </w:r>
    </w:p>
    <w:p>
      <w:pPr>
        <w:pStyle w:val="5"/>
        <w:keepNext w:val="0"/>
        <w:keepLines w:val="0"/>
        <w:widowControl w:val="0"/>
        <w:numPr>
          <w:ilvl w:val="0"/>
          <w:numId w:val="6"/>
        </w:numPr>
        <w:shd w:val="clear" w:color="auto" w:fill="auto"/>
        <w:tabs>
          <w:tab w:val="left" w:pos="882"/>
        </w:tabs>
        <w:bidi w:val="0"/>
        <w:spacing w:before="0" w:after="360" w:line="286" w:lineRule="auto"/>
        <w:ind w:left="0" w:right="0" w:firstLine="500"/>
        <w:jc w:val="left"/>
      </w:pPr>
      <w:r>
        <w:fldChar w:fldCharType="begin"/>
      </w:r>
      <w:r>
        <w:instrText xml:space="preserve">HYPERLINK "http://www.edu.ru"</w:instrText>
      </w:r>
      <w:r>
        <w:fldChar w:fldCharType="separate"/>
      </w:r>
      <w:r>
        <w:rPr>
          <w:color w:val="000000"/>
          <w:spacing w:val="0"/>
          <w:w w:val="100"/>
          <w:position w:val="0"/>
          <w:shd w:val="clear" w:color="auto" w:fill="auto"/>
          <w:lang w:val="en-US" w:eastAsia="en-US" w:bidi="en-US"/>
        </w:rPr>
        <w:t>www.edu.ru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Российское образование федеральный портал</w:t>
      </w:r>
    </w:p>
    <w:p>
      <w:pPr>
        <w:pStyle w:val="9"/>
        <w:keepNext/>
        <w:keepLines/>
        <w:widowControl w:val="0"/>
        <w:numPr>
          <w:ilvl w:val="0"/>
          <w:numId w:val="7"/>
        </w:numPr>
        <w:shd w:val="clear" w:color="auto" w:fill="auto"/>
        <w:bidi w:val="0"/>
        <w:spacing w:before="0" w:after="0" w:line="298" w:lineRule="auto"/>
        <w:ind w:left="500" w:right="0" w:firstLine="40"/>
        <w:jc w:val="left"/>
      </w:pPr>
      <w:bookmarkStart w:id="8" w:name="bookmark9"/>
      <w:bookmarkStart w:id="9" w:name="bookmark8"/>
      <w:r>
        <w:rPr>
          <w:color w:val="000000"/>
          <w:spacing w:val="0"/>
          <w:w w:val="100"/>
          <w:position w:val="0"/>
          <w:shd w:val="clear" w:color="auto" w:fill="auto"/>
          <w:lang w:val="ru-RU" w:eastAsia="ru-RU" w:bidi="ru-RU"/>
        </w:rPr>
        <w:t>КОНТРОЛБ И ОЦЕНКА РЕЗУЛЬТАТОВ ОСВОЕНИЯ ОБЩЕОБРАЗОВАТЕЛЬНОЙ УЧЕБНОЙ ДИСЦИПЛИНЫ</w:t>
      </w:r>
      <w:bookmarkEnd w:id="8"/>
      <w:bookmarkEnd w:id="9"/>
    </w:p>
    <w:p>
      <w:pPr>
        <w:pStyle w:val="5"/>
        <w:keepNext w:val="0"/>
        <w:keepLines w:val="0"/>
        <w:widowControl w:val="0"/>
        <w:shd w:val="clear" w:color="auto" w:fill="auto"/>
        <w:bidi w:val="0"/>
        <w:spacing w:before="0" w:after="0" w:line="298" w:lineRule="auto"/>
        <w:ind w:left="500" w:right="0" w:firstLine="760"/>
        <w:jc w:val="left"/>
      </w:pPr>
      <w:r>
        <w:rPr>
          <w:color w:val="000000"/>
          <w:spacing w:val="0"/>
          <w:w w:val="100"/>
          <w:position w:val="0"/>
          <w:shd w:val="clear" w:color="auto" w:fill="auto"/>
          <w:lang w:val="ru-RU" w:eastAsia="ru-RU" w:bidi="ru-RU"/>
        </w:rPr>
        <w:t>Контроль и оценка результатов освоения дисциплины осуществляется преподавателем в процессе проведения учебных занятий, тестирования, а также выполнения обучающимися индивидуальных заданий, проектов, исследований.</w:t>
      </w:r>
    </w:p>
    <w:tbl>
      <w:tblPr>
        <w:tblStyle w:val="3"/>
        <w:tblW w:w="0" w:type="auto"/>
        <w:jc w:val="center"/>
        <w:tblLayout w:type="fixed"/>
        <w:tblCellMar>
          <w:top w:w="0" w:type="dxa"/>
          <w:left w:w="10" w:type="dxa"/>
          <w:bottom w:w="0" w:type="dxa"/>
          <w:right w:w="10" w:type="dxa"/>
        </w:tblCellMar>
      </w:tblPr>
      <w:tblGrid>
        <w:gridCol w:w="3115"/>
        <w:gridCol w:w="3115"/>
        <w:gridCol w:w="3648"/>
      </w:tblGrid>
      <w:tr>
        <w:tblPrEx>
          <w:tblCellMar>
            <w:top w:w="0" w:type="dxa"/>
            <w:left w:w="10" w:type="dxa"/>
            <w:bottom w:w="0" w:type="dxa"/>
            <w:right w:w="10" w:type="dxa"/>
          </w:tblCellMar>
        </w:tblPrEx>
        <w:trPr>
          <w:trHeight w:val="979"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ru-RU" w:eastAsia="ru-RU" w:bidi="ru-RU"/>
              </w:rPr>
              <w:t>Результаты обучения (освоенные умения, усвоенные знания)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Формируемые общеучебные и общие компетенции</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Формы и методы контроля и оценки результатов обучения</w:t>
            </w:r>
          </w:p>
        </w:tc>
      </w:tr>
      <w:tr>
        <w:tblPrEx>
          <w:tblCellMar>
            <w:top w:w="0" w:type="dxa"/>
            <w:left w:w="10" w:type="dxa"/>
            <w:bottom w:w="0" w:type="dxa"/>
            <w:right w:w="10" w:type="dxa"/>
          </w:tblCellMar>
        </w:tblPrEx>
        <w:trPr>
          <w:trHeight w:val="1968"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 анализ исторической информации, представленной в разных знаковых системах (текст, карта, схема);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115"/>
        <w:gridCol w:w="3106"/>
        <w:gridCol w:w="3634"/>
      </w:tblGrid>
      <w:tr>
        <w:tblPrEx>
          <w:tblCellMar>
            <w:top w:w="0" w:type="dxa"/>
            <w:left w:w="10" w:type="dxa"/>
            <w:bottom w:w="0" w:type="dxa"/>
            <w:right w:w="10" w:type="dxa"/>
          </w:tblCellMar>
        </w:tblPrEx>
        <w:trPr>
          <w:trHeight w:val="229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различать в исторической информации факты и мнения, исторические описания и исторические объяснения;</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Учебно-познавательная компетенция</w:t>
            </w:r>
          </w:p>
        </w:tc>
        <w:tc>
          <w:tcPr>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Исследовательская работа</w:t>
            </w:r>
          </w:p>
        </w:tc>
      </w:tr>
      <w:tr>
        <w:tblPrEx>
          <w:tblCellMar>
            <w:top w:w="0" w:type="dxa"/>
            <w:left w:w="10" w:type="dxa"/>
            <w:bottom w:w="0" w:type="dxa"/>
            <w:right w:w="10" w:type="dxa"/>
          </w:tblCellMar>
        </w:tblPrEx>
        <w:trPr>
          <w:trHeight w:val="1291"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причинно- следственные связи между явлениями;</w:t>
            </w: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26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основные факты, процессы и явления, характеризующие целостность отечественной и всемирной истории;</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300" w:line="266" w:lineRule="auto"/>
              <w:ind w:left="0" w:right="0" w:firstLine="0"/>
              <w:jc w:val="left"/>
            </w:pPr>
            <w:r>
              <w:rPr>
                <w:color w:val="000000"/>
                <w:spacing w:val="0"/>
                <w:w w:val="100"/>
                <w:position w:val="0"/>
                <w:shd w:val="clear" w:color="auto" w:fill="auto"/>
                <w:lang w:val="ru-RU" w:eastAsia="ru-RU" w:bidi="ru-RU"/>
              </w:rPr>
              <w:t>Общекультурная компетенция.</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ценностно-смысловой компетенции</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Письменный и устный опрос</w:t>
            </w: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знать периодизацию всемирной и отечественной истории;</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Тестирование</w:t>
            </w:r>
          </w:p>
        </w:tc>
      </w:tr>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-знать особенности исторического пути России, ее роль в мировом сообществе;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знать основные исторические термины и даты;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Тестовый контроль</w:t>
            </w:r>
          </w:p>
        </w:tc>
      </w:tr>
      <w:tr>
        <w:tblPrEx>
          <w:tblCellMar>
            <w:top w:w="0" w:type="dxa"/>
            <w:left w:w="10" w:type="dxa"/>
            <w:bottom w:w="0" w:type="dxa"/>
            <w:right w:w="10" w:type="dxa"/>
          </w:tblCellMar>
        </w:tblPrEx>
        <w:trPr>
          <w:trHeight w:val="2270"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понимать роль науки, культуры и религии в сохранении и укреплении национальных и государственных традиций.</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коммуникативной компетенции</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Домашняя работа</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ectPr>
          <w:footerReference r:id="rId15" w:type="default"/>
          <w:footerReference r:id="rId16" w:type="even"/>
          <w:footnotePr>
            <w:numFmt w:val="decimal"/>
          </w:footnotePr>
          <w:pgSz w:w="11900" w:h="16840"/>
          <w:pgMar w:top="962" w:right="926" w:bottom="1354" w:left="1095" w:header="534" w:footer="3" w:gutter="0"/>
          <w:pgNumType w:start="27"/>
          <w:cols w:space="720" w:num="1"/>
          <w:rtlGutter w:val="0"/>
          <w:docGrid w:linePitch="360" w:charSpace="0"/>
        </w:sectPr>
      </w:pPr>
    </w:p>
    <w:p>
      <w:pPr>
        <w:pStyle w:val="9"/>
        <w:keepNext/>
        <w:keepLines/>
        <w:widowControl w:val="0"/>
        <w:shd w:val="clear" w:color="auto" w:fill="auto"/>
        <w:bidi w:val="0"/>
        <w:spacing w:before="0" w:after="0" w:line="295" w:lineRule="auto"/>
        <w:ind w:left="0" w:right="0" w:firstLine="7220"/>
        <w:jc w:val="left"/>
      </w:pPr>
      <w:bookmarkStart w:id="10" w:name="bookmark10"/>
      <w:bookmarkStart w:id="11" w:name="bookmark11"/>
      <w:r>
        <w:rPr>
          <w:color w:val="000000"/>
          <w:spacing w:val="0"/>
          <w:w w:val="100"/>
          <w:position w:val="0"/>
          <w:shd w:val="clear" w:color="auto" w:fill="auto"/>
          <w:lang w:val="ru-RU" w:eastAsia="ru-RU" w:bidi="ru-RU"/>
        </w:rPr>
        <w:t>Приложение 1. Примерные темы рефератов (докладов), индивидуальных проектов</w:t>
      </w:r>
      <w:bookmarkEnd w:id="10"/>
      <w:bookmarkEnd w:id="11"/>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человека: дискуссионные вопросы.</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Начало цивилизации.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Древний Восток и Античность: сходство и различия.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Феномен западноевропейского Средневековья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в Средние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Основы российской истории.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Древнерусского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Русь в эпоху раздробленности.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Возрождение русских земель (XIV—XV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Российского централизованного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Смутное время в России.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в XVII веке: успехи и проблемы.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с древнейших времен до конца XVII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Истоки модернизации в Западной Европе.</w:t>
      </w:r>
    </w:p>
    <w:p>
      <w:pPr>
        <w:pStyle w:val="5"/>
        <w:keepNext w:val="0"/>
        <w:keepLines w:val="0"/>
        <w:widowControl w:val="0"/>
        <w:numPr>
          <w:ilvl w:val="0"/>
          <w:numId w:val="9"/>
        </w:numPr>
        <w:shd w:val="clear" w:color="auto" w:fill="auto"/>
        <w:tabs>
          <w:tab w:val="left" w:pos="282"/>
        </w:tabs>
        <w:bidi w:val="0"/>
        <w:spacing w:before="0" w:after="0" w:line="295" w:lineRule="auto"/>
        <w:ind w:left="0" w:right="0" w:firstLine="0"/>
        <w:jc w:val="left"/>
      </w:pPr>
      <w:r>
        <w:rPr>
          <w:color w:val="000000"/>
          <w:spacing w:val="0"/>
          <w:w w:val="100"/>
          <w:position w:val="0"/>
          <w:shd w:val="clear" w:color="auto" w:fill="auto"/>
          <w:lang w:val="ru-RU" w:eastAsia="ru-RU" w:bidi="ru-RU"/>
        </w:rPr>
        <w:t>Революции XVII—XVIII веков как порождение модернизационных процессов.</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Страны Востока в раннее Новое время.</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Становление новой России (конец XVII — начало XVIII века).</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XVIII века: победная поступь империи.</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XVIII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индустриального общества.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и Запад в XIX веке: борьба и взаимовлияние.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Отечественная война 1812 года.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XIX века: реформы или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XIX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Мир начала XX века: достижения и противоречия.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российская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Между Первой и Второй мировыми войнами: альтернативы развития.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Советский вариант модернизации: успехи и издержки.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1920—1930-е годы.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Вторая мировая война: дискуссионные вопросы.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Отечественная война: значение и цена Победы.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годы Великой Отечественной войны.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на рубеже XIX—XX веков.</w:t>
      </w:r>
    </w:p>
    <w:sectPr>
      <w:footerReference r:id="rId17" w:type="default"/>
      <w:footerReference r:id="rId18" w:type="even"/>
      <w:footnotePr>
        <w:numFmt w:val="decimal"/>
      </w:footnotePr>
      <w:pgSz w:w="11900" w:h="16840"/>
      <w:pgMar w:top="1029" w:right="1177" w:bottom="1310" w:left="1569" w:header="601" w:footer="3" w:gutter="0"/>
      <w:pgNumType w:start="27"/>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86"/>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4038600</wp:posOffset>
              </wp:positionH>
              <wp:positionV relativeFrom="page">
                <wp:posOffset>9864090</wp:posOffset>
              </wp:positionV>
              <wp:extent cx="6096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318pt;margin-top:776.7pt;height:7.7pt;width:4.8pt;mso-position-horizontal-relative:page;mso-position-vertical-relative:page;mso-wrap-style:none;z-index:-251657216;mso-width-relative:page;mso-height-relative:page;" filled="f" stroked="f" coordsize="21600,21600" o:gfxdata="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4h57NgAAAAN&#10;AQAADwAAAAAAAAABACAAAAAiAAAAZHJzL2Rvd25yZXYueG1sUEsBAhQAFAAAAAgAh07iQAPCBRGq&#10;AQAAbQMAAA4AAAAAAAAAAQAgAAAAJw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JQ+&#10;qmW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BpY&#10;gVm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7"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Ca&#10;9e45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9"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D8&#10;GqFV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3551555</wp:posOffset>
              </wp:positionH>
              <wp:positionV relativeFrom="page">
                <wp:posOffset>9891395</wp:posOffset>
              </wp:positionV>
              <wp:extent cx="7620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79.65pt;margin-top:778.85pt;height:9.6pt;width:6pt;mso-position-horizontal-relative:page;mso-position-vertical-relative:page;mso-wrap-style:none;z-index:-251657216;mso-width-relative:page;mso-height-relative:page;" filled="f" stroked="f" coordsize="21600,21600" o:gfxdata="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g98NjXAAAA&#10;DQEAAA8AAAAAAAAAAQAgAAAAIgAAAGRycy9kb3ducmV2LnhtbFBLAQIUABQAAAAIAIdO4kDq1/xK&#10;rAEAAG4DAAAOAAAAAAAAAAEAIAAAACY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T4T3K&#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UMP4&#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4meO/YAAAA&#10;DQEAAA8AAAAAAAAAAQAgAAAAIgAAAGRycy9kb3ducmV2LnhtbFBLAQIUABQAAAAIAIdO4kDGaKDC&#10;qwEAAG4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Jnjv2AAA&#10;AA0BAAAPAAAAAAAAAAEAIAAAACIAAABkcnMvZG93bnJldi54bWxQSwECFAAUAAAACACHTuJAQ+gs&#10;M6wBAABwAwAADgAAAAAAAAABACAAAAAn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
    <w:nsid w:val="BF205925"/>
    <w:multiLevelType w:val="singleLevel"/>
    <w:tmpl w:val="BF205925"/>
    <w:lvl w:ilvl="0" w:tentative="0">
      <w:start w:val="1"/>
      <w:numFmt w:val="decimal"/>
      <w:lvlText w:val="3.%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
    <w:nsid w:val="CF092B84"/>
    <w:multiLevelType w:val="multilevel"/>
    <w:tmpl w:val="CF092B84"/>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nsid w:val="0248C179"/>
    <w:multiLevelType w:val="singleLevel"/>
    <w:tmpl w:val="0248C179"/>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nsid w:val="25B654F3"/>
    <w:multiLevelType w:val="singleLevel"/>
    <w:tmpl w:val="25B654F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0C323429"/>
    <w:rsid w:val="288E452D"/>
    <w:rsid w:val="560E0516"/>
    <w:rsid w:val="628C578D"/>
    <w:rsid w:val="74430FED"/>
    <w:rsid w:val="74B453E8"/>
    <w:rsid w:val="78E95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character" w:default="1" w:styleId="2">
    <w:name w:val="Default Paragraph Font"/>
    <w:qFormat/>
    <w:uiPriority w:val="0"/>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Основной текст (2)_"/>
    <w:basedOn w:val="2"/>
    <w:link w:val="5"/>
    <w:qFormat/>
    <w:uiPriority w:val="0"/>
    <w:rPr>
      <w:rFonts w:ascii="Times New Roman" w:hAnsi="Times New Roman" w:eastAsia="Times New Roman" w:cs="Times New Roman"/>
      <w:sz w:val="26"/>
      <w:szCs w:val="26"/>
      <w:u w:val="none"/>
    </w:rPr>
  </w:style>
  <w:style w:type="paragraph" w:customStyle="1" w:styleId="5">
    <w:name w:val="Основной текст (2)"/>
    <w:basedOn w:val="1"/>
    <w:link w:val="4"/>
    <w:uiPriority w:val="0"/>
    <w:pPr>
      <w:widowControl w:val="0"/>
      <w:shd w:val="clear" w:color="auto" w:fill="FFFFFF"/>
      <w:spacing w:line="262" w:lineRule="auto"/>
    </w:pPr>
    <w:rPr>
      <w:rFonts w:ascii="Times New Roman" w:hAnsi="Times New Roman" w:eastAsia="Times New Roman" w:cs="Times New Roman"/>
      <w:sz w:val="26"/>
      <w:szCs w:val="26"/>
      <w:u w:val="none"/>
    </w:rPr>
  </w:style>
  <w:style w:type="character" w:customStyle="1" w:styleId="6">
    <w:name w:val="Колонтитул_"/>
    <w:basedOn w:val="2"/>
    <w:link w:val="7"/>
    <w:uiPriority w:val="0"/>
    <w:rPr>
      <w:rFonts w:ascii="Times New Roman" w:hAnsi="Times New Roman" w:eastAsia="Times New Roman" w:cs="Times New Roman"/>
      <w:b/>
      <w:bCs/>
      <w:sz w:val="20"/>
      <w:szCs w:val="20"/>
      <w:u w:val="none"/>
    </w:rPr>
  </w:style>
  <w:style w:type="paragraph" w:customStyle="1" w:styleId="7">
    <w:name w:val="Колонтитул"/>
    <w:basedOn w:val="1"/>
    <w:link w:val="6"/>
    <w:uiPriority w:val="0"/>
    <w:pPr>
      <w:widowControl w:val="0"/>
      <w:shd w:val="clear" w:color="auto" w:fill="FFFFFF"/>
    </w:pPr>
    <w:rPr>
      <w:rFonts w:ascii="Times New Roman" w:hAnsi="Times New Roman" w:eastAsia="Times New Roman" w:cs="Times New Roman"/>
      <w:b/>
      <w:bCs/>
      <w:sz w:val="20"/>
      <w:szCs w:val="20"/>
      <w:u w:val="none"/>
    </w:rPr>
  </w:style>
  <w:style w:type="character" w:customStyle="1" w:styleId="8">
    <w:name w:val="Заголовок №1_"/>
    <w:basedOn w:val="2"/>
    <w:link w:val="9"/>
    <w:uiPriority w:val="0"/>
    <w:rPr>
      <w:rFonts w:ascii="Times New Roman" w:hAnsi="Times New Roman" w:eastAsia="Times New Roman" w:cs="Times New Roman"/>
      <w:b/>
      <w:bCs/>
      <w:sz w:val="26"/>
      <w:szCs w:val="26"/>
      <w:u w:val="none"/>
    </w:rPr>
  </w:style>
  <w:style w:type="paragraph" w:customStyle="1" w:styleId="9">
    <w:name w:val="Заголовок №1"/>
    <w:basedOn w:val="1"/>
    <w:link w:val="8"/>
    <w:uiPriority w:val="0"/>
    <w:pPr>
      <w:widowControl w:val="0"/>
      <w:shd w:val="clear" w:color="auto" w:fill="FFFFFF"/>
      <w:spacing w:after="150" w:line="259" w:lineRule="auto"/>
      <w:outlineLvl w:val="0"/>
    </w:pPr>
    <w:rPr>
      <w:rFonts w:ascii="Times New Roman" w:hAnsi="Times New Roman" w:eastAsia="Times New Roman" w:cs="Times New Roman"/>
      <w:b/>
      <w:bCs/>
      <w:sz w:val="26"/>
      <w:szCs w:val="26"/>
      <w:u w:val="none"/>
    </w:rPr>
  </w:style>
  <w:style w:type="character" w:customStyle="1" w:styleId="10">
    <w:name w:val="Другое_"/>
    <w:basedOn w:val="2"/>
    <w:link w:val="11"/>
    <w:qFormat/>
    <w:uiPriority w:val="0"/>
    <w:rPr>
      <w:rFonts w:ascii="Times New Roman" w:hAnsi="Times New Roman" w:eastAsia="Times New Roman" w:cs="Times New Roman"/>
      <w:sz w:val="26"/>
      <w:szCs w:val="26"/>
      <w:u w:val="none"/>
    </w:rPr>
  </w:style>
  <w:style w:type="paragraph" w:customStyle="1" w:styleId="11">
    <w:name w:val="Другое"/>
    <w:basedOn w:val="1"/>
    <w:link w:val="10"/>
    <w:uiPriority w:val="0"/>
    <w:pPr>
      <w:widowControl w:val="0"/>
      <w:shd w:val="clear" w:color="auto" w:fill="FFFFFF"/>
      <w:spacing w:line="257" w:lineRule="auto"/>
    </w:pPr>
    <w:rPr>
      <w:rFonts w:ascii="Times New Roman" w:hAnsi="Times New Roman" w:eastAsia="Times New Roman" w:cs="Times New Roman"/>
      <w:sz w:val="26"/>
      <w:szCs w:val="26"/>
      <w:u w:val="none"/>
    </w:rPr>
  </w:style>
  <w:style w:type="character" w:customStyle="1" w:styleId="12">
    <w:name w:val="Подпись к таблице_"/>
    <w:basedOn w:val="2"/>
    <w:link w:val="13"/>
    <w:uiPriority w:val="0"/>
    <w:rPr>
      <w:rFonts w:ascii="Times New Roman" w:hAnsi="Times New Roman" w:eastAsia="Times New Roman" w:cs="Times New Roman"/>
      <w:sz w:val="26"/>
      <w:szCs w:val="26"/>
      <w:u w:val="none"/>
    </w:rPr>
  </w:style>
  <w:style w:type="paragraph" w:customStyle="1" w:styleId="13">
    <w:name w:val="Подпись к таблице"/>
    <w:basedOn w:val="1"/>
    <w:link w:val="12"/>
    <w:qFormat/>
    <w:uiPriority w:val="0"/>
    <w:pPr>
      <w:widowControl w:val="0"/>
      <w:shd w:val="clear" w:color="auto" w:fill="FFFFFF"/>
    </w:pPr>
    <w:rPr>
      <w:rFonts w:ascii="Times New Roman" w:hAnsi="Times New Roman" w:eastAsia="Times New Roman" w:cs="Times New Roman"/>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36</TotalTime>
  <ScaleCrop>false</ScaleCrop>
  <LinksUpToDate>false</LinksUpToDate>
  <Application>WPS Office_11.2.0.10426_F1E327BC-269C-435d-A152-05C5408002CA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2021-12-26T06:32:00Z</dcterms:created>
  <dc:creator>Lenova</dc:creator>
  <cp:lastModifiedBy>Lenova</cp:lastModifiedBy>
  <dcterms:modified xsi:type="dcterms:W3CDTF">2021-12-26T07:23:56Z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697097A593864CBA91565558044B666D</vt:lpwstr>
  </property>
</Properties>
</file>